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泛第三极18个关键节点区域逐年8天1km的地表温度数据（2000-2016）</w:t>
      </w:r>
    </w:p>
    <w:p>
      <w:r>
        <w:rPr>
          <w:sz w:val="22"/>
        </w:rPr>
        <w:t>英文标题：Surface temperature data  1km in 8-day year by year in 18 key node areas of the third pole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地表温度（Land Surface Temporature, LST）是全球变化研究中的关键参数，其对生态系统和生物地球化学等具有重要研究意义。目前，MODIS卫星数据是地表温度反演的一项重要数据源。以18个关键节点为研究区域，基于2000至2016年MOD11A2数据，Modis采用的是劈窗算法，在此种算法的基础之上，对不同地区的温度反演数据加入了经验拟合的修正，进行了裁剪和估算，最终得到了18个关键节点区域2000-2016逐年8天1km的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3.文件大小：1563.6MB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西：-3.31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2000-12-05 00:00:00+00:00</w:t>
      </w:r>
      <w:r>
        <w:rPr>
          <w:sz w:val="22"/>
        </w:rPr>
        <w:t>--</w:t>
      </w:r>
      <w:r>
        <w:rPr>
          <w:sz w:val="22"/>
        </w:rPr>
        <w:t>2017-01-04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葛咏, 凌峰, 张一行. 泛第三极18个关键节点区域逐年8天1km的地表温度数据（2000-2016）. 时空三极环境大数据平台, </w:t>
      </w:r>
      <w:r>
        <w:t>2018</w:t>
      </w:r>
      <w:r>
        <w:t>.[</w:t>
      </w:r>
      <w:r>
        <w:t xml:space="preserve">GE  Yong, LING Feng, ZHANG Yihang. Surface temperature data  1km in 8-day year by year in 18 key node areas of the third pole (2000-2016).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MOD11A2 MODIS/Terra Land Surface Temperature/Emissivity 8-Day L3 Global 1km SIN Grid V006. NASA EOSDIS Land Processes DAAC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凌峰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lingf@whigg.ac.cn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张一行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zhangyihang12@mails.ucas.ac.cn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