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祁连山综合观测网：黑河流域地表过程综合观测网（阿柔超级站物候相机观测数据集-2020）</w:t>
      </w:r>
    </w:p>
    <w:p>
      <w:r>
        <w:rPr>
          <w:sz w:val="22"/>
        </w:rPr>
        <w:t>英文标题：Qilian Mountains integrated observatory network: Dataset of Heihe integrated observatory network (phenology camera observation data set of A’rou Superstation-2020)</w:t>
      </w:r>
    </w:p>
    <w:p>
      <w:r>
        <w:rPr>
          <w:sz w:val="32"/>
        </w:rPr>
        <w:t>1、摘要</w:t>
      </w:r>
    </w:p>
    <w:p>
      <w:pPr>
        <w:ind w:firstLine="432"/>
      </w:pPr>
      <w:r>
        <w:rPr>
          <w:sz w:val="22"/>
        </w:rPr>
        <w:t>该数据集包含了2020年1月1日至2020年12月31日的黑河流域地表过程综合观测网上游阿柔超级站的物候相机观测数据。站点位于青海省祁连县阿柔乡草达坂村，下垫面是亚高山山地草甸。观测点的经纬度是100.4643E, 38.0473N，海拔3033m。仪器由北京师范大学自主研发并进行处理。物候相机集成数据获取与数据传输功能。相机采用垂直向下的方式采集数据，拍摄数据分辨率为1280*720，可指定拍摄时间频率。对于物候期的计算，首先，根据感兴趣区计算物候指标，如相对绿度指数(GCC, Green Chromatic Coordinate公式为GCC=G/(R+G+B), R、G、B为图像红、绿、蓝三通道像元值)。然后对数据进行质量控制、无效值填充和滤波平滑。最后根据生长曲线拟合确定关键物候期参数，如生长季起始日、顶峰、生长季结束日等。本数据集为该站点2020年相对绿度指数（GCC）。</w:t>
        <w:br/>
        <w:t>黑河流域地表过程综合观测网或站点信息请参考Liu et al. (2018)。</w:t>
      </w:r>
    </w:p>
    <w:p>
      <w:r>
        <w:rPr>
          <w:sz w:val="32"/>
        </w:rPr>
        <w:t>2、关键词</w:t>
      </w:r>
    </w:p>
    <w:p>
      <w:pPr>
        <w:ind w:left="432"/>
      </w:pPr>
      <w:r>
        <w:rPr>
          <w:sz w:val="22"/>
        </w:rPr>
        <w:t>主题关键词：</w:t>
      </w:r>
      <w:r>
        <w:rPr>
          <w:sz w:val="22"/>
        </w:rPr>
        <w:t>植被</w:t>
        <w:br/>
      </w:r>
      <w:r>
        <w:rPr>
          <w:sz w:val="22"/>
        </w:rPr>
        <w:t>学科关键词：</w:t>
      </w:r>
      <w:r>
        <w:rPr>
          <w:sz w:val="22"/>
        </w:rPr>
        <w:t>陆地表层</w:t>
        <w:br/>
      </w:r>
      <w:r>
        <w:rPr>
          <w:sz w:val="22"/>
        </w:rPr>
        <w:t>地点关键词：</w:t>
      </w:r>
      <w:r>
        <w:rPr>
          <w:sz w:val="22"/>
        </w:rPr>
        <w:t>黑河上游</w:t>
      </w:r>
      <w:r>
        <w:t xml:space="preserve">, </w:t>
      </w:r>
      <w:r>
        <w:rPr>
          <w:sz w:val="22"/>
        </w:rPr>
        <w:t>阿柔超级站</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北：38.0473</w:t>
            </w:r>
          </w:p>
        </w:tc>
        <w:tc>
          <w:tcPr>
            <w:tcW w:type="dxa" w:w="2880"/>
          </w:tcPr>
          <w:p>
            <w:r>
              <w:t>-</w:t>
            </w:r>
          </w:p>
        </w:tc>
      </w:tr>
      <w:tr>
        <w:tc>
          <w:tcPr>
            <w:tcW w:type="dxa" w:w="2880"/>
          </w:tcPr>
          <w:p>
            <w:r>
              <w:t>西：100.4643</w:t>
            </w:r>
          </w:p>
        </w:tc>
        <w:tc>
          <w:tcPr>
            <w:tcW w:type="dxa" w:w="2880"/>
          </w:tcPr>
          <w:p>
            <w:r>
              <w:t>-</w:t>
            </w:r>
          </w:p>
        </w:tc>
        <w:tc>
          <w:tcPr>
            <w:tcW w:type="dxa" w:w="2880"/>
          </w:tcPr>
          <w:p>
            <w:r>
              <w:t>东：100.4643</w:t>
            </w:r>
          </w:p>
        </w:tc>
      </w:tr>
      <w:tr>
        <w:tc>
          <w:tcPr>
            <w:tcW w:type="dxa" w:w="2880"/>
          </w:tcPr>
          <w:p>
            <w:r>
              <w:t>-</w:t>
            </w:r>
          </w:p>
        </w:tc>
        <w:tc>
          <w:tcPr>
            <w:tcW w:type="dxa" w:w="2880"/>
          </w:tcPr>
          <w:p>
            <w:r>
              <w:t>南：38.0473</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刘绍民, 屈永华, 车涛, 徐自为, 张阳, 李新. 祁连山综合观测网：黑河流域地表过程综合观测网（阿柔超级站物候相机观测数据集-2020）. 时空三极环境大数据平台, DOI:10.11888/Ecolo.tpdc.271603, CSTR:18406.11.Ecolo.tpdc.271603, </w:t>
      </w:r>
      <w:r>
        <w:t>2021</w:t>
      </w:r>
      <w:r>
        <w:t>.[</w:t>
      </w:r>
      <w:r>
        <w:t xml:space="preserve">LI Xin, LIU Shaomin, ZHANG  Yang, XU Ziwei, Qu Yonghua, CHE  Tao. Qilian Mountains integrated observatory network: Dataset of Heihe integrated observatory network (phenology camera observation data set of A’rou Superstation-2020). A Big Earth Data Platform for Three Poles, DOI:10.11888/Ecolo.tpdc.271603, CSTR:18406.11.Ecolo.tpdc.271603, </w:t>
      </w:r>
      <w:r>
        <w:t>2021</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