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青藏高原人口指标统计（1952-2016）</w:t>
      </w:r>
    </w:p>
    <w:p>
      <w:r>
        <w:rPr>
          <w:sz w:val="22"/>
        </w:rPr>
        <w:t>英文标题：Population statistics of Qinghai-Tibet Plateau (1952-2016)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是青藏高原的部分人口指标，包含青海省和西藏自治区两个省份，以省为单元进行的数据统计，可用于青藏高原城镇化和生态环境交互胁迫中评价指标体系的构建。西藏自治区的数据集时间跨度是1995-2016，数据为常住人口数，是根据人口普查、每年的人口变动抽样调查推算数。除总人口数，还分别按照性别和城乡对数据进行了统计；青海省数据集时间跨度是从1952-2015，统计了常住人口、出生、死亡和自然增加四个方面的指标。所有数据均来自统计年鉴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</w:r>
      <w:r>
        <w:t>,</w:t>
      </w:r>
      <w:r>
        <w:rPr>
          <w:sz w:val="22"/>
        </w:rPr>
        <w:t>人口数量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1952-2016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东：104.67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1952-01-19 08:00:00+00:00</w:t>
      </w:r>
      <w:r>
        <w:rPr>
          <w:sz w:val="22"/>
        </w:rPr>
        <w:t>--</w:t>
      </w:r>
      <w:r>
        <w:rPr>
          <w:sz w:val="22"/>
        </w:rPr>
        <w:t>2017-01-18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杜云艳. 青藏高原人口指标统计（1952-2016）. 时空三极环境大数据平台, </w:t>
      </w:r>
      <w:r>
        <w:t>2019</w:t>
      </w:r>
      <w:r>
        <w:t>.[</w:t>
      </w:r>
      <w:r>
        <w:t xml:space="preserve">DU Yunyan. Population statistics of Qinghai-Tibet Plateau (1952-2016).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杜云艳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duyy@lreis.ac.cn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