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黄河源区若尔盖湿地观测点气象观测数据（2017-2019）</w:t>
      </w:r>
    </w:p>
    <w:p>
      <w:r>
        <w:rPr>
          <w:sz w:val="22"/>
        </w:rPr>
        <w:t>英文标题：Meteorological observation data at Zoige wetland site in the source region of the Yellow River from 2017 to 2019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若尔盖湿地观测点始海拔 3435 米，位于四川省若尔盖县花湖湿地（102°49′09″E, 33°55′09″N），下垫面为典型的高寒泥炭沼泽湿地，植被、水体和泥炭层发育良好。本数据集为2017-2019年若尔盖湿地观测点的常规气象观测数据，使用Kipp&amp;Zonen CNR4、Vaisala HMP155A、PTB110等仪器观测获得，时间分辨率为半小时，主要包括风速、风向、气温、相对湿度、气压、向下短波辐射、向下长波辐射。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蒸发</w:t>
      </w:r>
      <w:r>
        <w:t>,</w:t>
      </w:r>
      <w:r>
        <w:rPr>
          <w:sz w:val="22"/>
        </w:rPr>
        <w:t>表面冻融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地表参数</w:t>
      </w:r>
      <w:r>
        <w:t>,</w:t>
      </w:r>
      <w:r>
        <w:rPr>
          <w:sz w:val="22"/>
        </w:rPr>
        <w:t>冻土</w:t>
      </w:r>
      <w:r>
        <w:t>,</w:t>
      </w:r>
      <w:r>
        <w:rPr>
          <w:sz w:val="22"/>
        </w:rPr>
        <w:t>湿地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若尔盖</w:t>
      </w:r>
      <w:r>
        <w:t xml:space="preserve">, </w:t>
      </w:r>
      <w:r>
        <w:rPr>
          <w:sz w:val="22"/>
        </w:rPr>
        <w:t>黄河源区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2019</w:t>
      </w:r>
      <w:r>
        <w:t xml:space="preserve">, 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北：33.919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西：102.819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东：102.819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南：33.919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2017-06-30 16:00:00+00:00</w:t>
      </w:r>
      <w:r>
        <w:rPr>
          <w:sz w:val="22"/>
        </w:rPr>
        <w:t>--</w:t>
      </w:r>
      <w:r>
        <w:rPr>
          <w:sz w:val="22"/>
        </w:rPr>
        <w:t>2019-05-10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孟宪红, 李照国. 黄河源区若尔盖湿地观测点气象观测数据（2017-2019）. 时空三极环境大数据平台, DOI:10.11888/Atmos.tpdc.272855, CSTR:18406.11.Atmos.tpdc.272855, </w:t>
      </w:r>
      <w:r>
        <w:t>2022</w:t>
      </w:r>
      <w:r>
        <w:t>.[</w:t>
      </w:r>
      <w:r>
        <w:t xml:space="preserve">MENG Xianhong, LI Zhaoguo. Meteorological observation data at Zoige wetland site in the source region of the Yellow River from 2017 to 2019. A Big Earth Data Platform for Three Poles, DOI:10.11888/Atmos.tpdc.272855, CSTR:18406.11.Atmos.tpdc.272855,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孟宪红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mxh@lzb.ac.cn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李照国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zgli@lzb.ac.cn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