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中科院藏东南站色季拉山东坡林线基本气象数据（2018）</w:t>
      </w:r>
    </w:p>
    <w:p>
      <w:r>
        <w:rPr>
          <w:sz w:val="22"/>
        </w:rPr>
        <w:t>英文标题：Basic meteorological data of forest line on the east slope of Sygera mountains, at South-East Tibetan plateau Station  of Chinese Academy of Sciences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1) 数据内容（包含的要素及意义）：数据包含气温（℃）、降水（mm）、相对湿度(%)和风速(m/s)四个指标的日值</w:t>
        <w:br/>
        <w:t>2) 数据来源及加工方法；气温、相对湿度和风速为日均值，降水为日累计值；数据采集地点色季拉山东坡林线附近29°39′25.2″N; 94°42′25.62″E; 4390m；下垫面为自然草地；采集器型号Campbell Co CR1000，采集时间：10分钟。数字化自动采集数据。气温和相对湿度仪器探头为HMP155A；风速传感器为05103；降水为TE525MM;</w:t>
        <w:br/>
        <w:t>3) 数据质量描述；气温、相对湿度和风速原始数据为10分钟一个的平均值，降水为10分钟的累积值；分别通过算术平均或求和得到日平均气温、相对湿度、降水量和风速。由于传感器限制，冬季降水量可能有一定的误差。</w:t>
        <w:br/>
        <w:t>4) 数据应用成果及前景：此数据是已有数据《色季拉山气象数据（2007-2017）》的更新，数据时间尺度跨度大，方便大气物理、生态、大气环境等方面的科学家或研究生使用。每年会不定期更新此数据。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能见度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色季拉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3.文件大小：0.027MB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西：94.7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2017-12-31 16:00:00+00:00</w:t>
      </w:r>
      <w:r>
        <w:rPr>
          <w:sz w:val="22"/>
        </w:rPr>
        <w:t>--</w:t>
      </w:r>
      <w:r>
        <w:rPr>
          <w:sz w:val="22"/>
        </w:rPr>
        <w:t>2018-12-31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罗伦. 中科院藏东南站色季拉山东坡林线基本气象数据（2018）. 时空三极环境大数据平台, DOI:10.11888/Meteoro.tpdc.271024, CSTR:18406.11.Meteoro.tpdc.271024, </w:t>
      </w:r>
      <w:r>
        <w:t>2020</w:t>
      </w:r>
      <w:r>
        <w:t>.[</w:t>
      </w:r>
      <w:r>
        <w:t xml:space="preserve">Luo  Lun. Basic meteorological data of forest line on the east slope of Sygera mountains, at South-East Tibetan plateau Station  of Chinese Academy of Sciences (2018). A Big Earth Data Platform for Three Poles, DOI:10.11888/Meteoro.tpdc.271024, CSTR:18406.11.Meteoro.tpdc.271024,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罗伦, 旦增, 朱立平, 等. (2021). 藏东南色季拉山气温和降水垂直梯度变化. 高原气象, DOI: 10. 7522/j. issn. 1000-0534. 2019. 00123.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罗伦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luolun@itpcas.ac.cn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