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祁连山综合观测网：黑河流域地表过程综合观测网（张掖湿地站涡动相关仪-2021）</w:t>
      </w:r>
    </w:p>
    <w:p>
      <w:r>
        <w:rPr>
          <w:sz w:val="22"/>
        </w:rPr>
        <w:t>英文标题：Qilian Mountains integrated observatory network: Dataset of Heihe integrated observatory network (eddy covariance system of Zhangye wetland station,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该数据集包含了2021年1月1日至2021年12月31日的黑河水文气象观测网中游张掖湿地站涡动相关仪观测数据。站点位于甘肃省张掖市，下垫面是湿地。观测点的经纬度是100.44640E,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3.文件大小：2.39MB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祁连山综合观测网：黑河流域地表过程综合观测网（张掖湿地站涡动相关仪-2021）. 时空三极环境大数据平台, DOI:10.11888/Atmos.tpdc.272476, CSTR:18406.11.Atmos.tpdc.272476, </w:t>
      </w:r>
      <w:r>
        <w:t>2022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(eddy covariance system of Zhangye wetland station, 2021). A Big Earth Data Platform for Three Poles, DOI:10.11888/Atmos.tpdc.272476, CSTR:18406.11.Atmos.tpdc.272476,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