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祁连山综合观测网：疏勒河流域地表过程综合观测网（瓜州站物候相机观测数据集-2019）</w:t>
      </w:r>
    </w:p>
    <w:p>
      <w:r>
        <w:rPr>
          <w:sz w:val="22"/>
        </w:rPr>
        <w:t>英文标题：Qilian Mountains integrated observatory network: Dataset of Shulehe integrated observatory network (Phenology camera observation data set of Guazhou Station, 2019)</w:t>
      </w:r>
    </w:p>
    <w:p>
      <w:r>
        <w:rPr>
          <w:sz w:val="32"/>
        </w:rPr>
        <w:t>1、摘要</w:t>
      </w:r>
    </w:p>
    <w:p>
      <w:pPr>
        <w:ind w:firstLine="432"/>
      </w:pPr>
      <w:r>
        <w:rPr>
          <w:sz w:val="22"/>
        </w:rPr>
        <w:t>该数据集包含2019年3月26日至10月31日疏勒河流域地表过程综合观测网瓜州站的物候相机观测数据，该仪器由北京师范大学自主研发并进行处理。物候相机集成数据获取与数据传输功能。该物候相机采用垂直向下的方式采集数据，拍摄数据分辨率为2592*1944，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结果为最终的时间序列覆盖度。本数据集包括相对绿度指数（Gcc）、物候期及覆盖度（Fc）。</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瓜州</w:t>
      </w:r>
      <w:r>
        <w:t xml:space="preserve">, </w:t>
      </w:r>
      <w:r>
        <w:rPr>
          <w:sz w:val="22"/>
        </w:rPr>
        <w:t>疏勒河流域</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3.文件大小：354.0MB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北：41.405</w:t>
            </w:r>
          </w:p>
        </w:tc>
        <w:tc>
          <w:tcPr>
            <w:tcW w:type="dxa" w:w="2880"/>
          </w:tcPr>
          <w:p>
            <w:r>
              <w:t>-</w:t>
            </w:r>
          </w:p>
        </w:tc>
      </w:tr>
      <w:tr>
        <w:tc>
          <w:tcPr>
            <w:tcW w:type="dxa" w:w="2880"/>
          </w:tcPr>
          <w:p>
            <w:r>
              <w:t>西：95.673</w:t>
            </w:r>
          </w:p>
        </w:tc>
        <w:tc>
          <w:tcPr>
            <w:tcW w:type="dxa" w:w="2880"/>
          </w:tcPr>
          <w:p>
            <w:r>
              <w:t>-</w:t>
            </w:r>
          </w:p>
        </w:tc>
        <w:tc>
          <w:tcPr>
            <w:tcW w:type="dxa" w:w="2880"/>
          </w:tcPr>
          <w:p>
            <w:r>
              <w:t>东：95.673</w:t>
            </w:r>
          </w:p>
        </w:tc>
      </w:tr>
      <w:tr>
        <w:tc>
          <w:tcPr>
            <w:tcW w:type="dxa" w:w="2880"/>
          </w:tcPr>
          <w:p>
            <w:r>
              <w:t>-</w:t>
            </w:r>
          </w:p>
        </w:tc>
        <w:tc>
          <w:tcPr>
            <w:tcW w:type="dxa" w:w="2880"/>
          </w:tcPr>
          <w:p>
            <w:r>
              <w:t>南：41.405</w:t>
            </w:r>
          </w:p>
        </w:tc>
        <w:tc>
          <w:tcPr>
            <w:tcW w:type="dxa" w:w="2880"/>
          </w:tcPr>
          <w:p>
            <w:r>
              <w:t>-</w:t>
            </w:r>
          </w:p>
        </w:tc>
      </w:tr>
    </w:tbl>
    <w:p>
      <w:r>
        <w:rPr>
          <w:sz w:val="32"/>
        </w:rPr>
        <w:t>5、时间范围</w:t>
      </w:r>
      <w:r>
        <w:rPr>
          <w:sz w:val="22"/>
        </w:rPr>
        <w:t>2019-04-02 16:00:00+00:00</w:t>
      </w:r>
      <w:r>
        <w:rPr>
          <w:sz w:val="22"/>
        </w:rPr>
        <w:t>--</w:t>
      </w:r>
      <w:r>
        <w:rPr>
          <w:sz w:val="22"/>
        </w:rPr>
        <w:t>2019-11-07 16:00:00+00:00</w:t>
      </w:r>
    </w:p>
    <w:p>
      <w:r>
        <w:rPr>
          <w:sz w:val="32"/>
        </w:rPr>
        <w:t>6、引用方式</w:t>
      </w:r>
    </w:p>
    <w:p>
      <w:pPr>
        <w:ind w:left="432"/>
      </w:pPr>
      <w:r>
        <w:rPr>
          <w:sz w:val="22"/>
        </w:rPr>
        <w:t xml:space="preserve">数据的引用: </w:t>
      </w:r>
    </w:p>
    <w:p>
      <w:pPr>
        <w:ind w:left="432" w:firstLine="432"/>
      </w:pPr>
      <w:r>
        <w:t xml:space="preserve">赵长明, 张仁懿. 祁连山综合观测网：疏勒河流域地表过程综合观测网（瓜州站物候相机观测数据集-2019）. 时空三极环境大数据平台, DOI:10.11888/Meteoro.tpdc.270736, CSTR:18406.11.Meteoro.tpdc.270736, </w:t>
      </w:r>
      <w:r>
        <w:t>2020</w:t>
      </w:r>
      <w:r>
        <w:t>.[</w:t>
      </w:r>
      <w:r>
        <w:t xml:space="preserve">ZHANG Renyi, ZHAO Changming. Qilian Mountains integrated observatory network: Dataset of Shulehe integrated observatory network (Phenology camera observation data set of Guazhou Station, 2019). A Big Earth Data Platform for Three Poles, DOI:10.11888/Meteoro.tpdc.270736, CSTR:18406.11.Meteoro.tpdc.270736,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