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纳木错（2013-2017）、鲁朗（2014-2017）、珠峰（2015-2016）及拉萨（2017-2018）降水的黑碳和水不溶性有机碳的沉降数据集</w:t>
      </w:r>
    </w:p>
    <w:p>
      <w:r>
        <w:rPr>
          <w:sz w:val="22"/>
        </w:rPr>
        <w:t>英文标题：Sedimentation data sets of black carbon and water insoluble organic carbon in Namco (2013-2017), Lulang (2014-2017), Everest (2015-2016) and Lhasa (2017-2018) precipitation</w:t>
      </w:r>
    </w:p>
    <w:p>
      <w:r>
        <w:rPr>
          <w:sz w:val="32"/>
        </w:rPr>
        <w:t>1、摘要</w:t>
      </w:r>
    </w:p>
    <w:p>
      <w:pPr>
        <w:ind w:firstLine="432"/>
      </w:pPr>
      <w:r>
        <w:rPr>
          <w:sz w:val="22"/>
        </w:rPr>
        <w:t>本数据集为青藏高原地区各典型站点—纳木错站（2013-2017）、鲁朗站（2014-2017）、珠峰站（2015-2016）及拉萨站（2017-2018）降水中黑碳和水不溶性有机碳的含量及各个站点的降水量数据，实地采集各个站点的降水样品后，进行过滤处理，测试每个降水事件样品的黑碳和水不溶性有机碳的含量，通过该数据可评估青藏高原典型地区水不溶性碳质颗粒物湿沉降速率的时间和空间变化，是模型模拟重要的输入数据。</w:t>
      </w:r>
    </w:p>
    <w:p>
      <w:r>
        <w:rPr>
          <w:sz w:val="32"/>
        </w:rPr>
        <w:t>2、关键词</w:t>
      </w:r>
    </w:p>
    <w:p>
      <w:pPr>
        <w:ind w:left="432"/>
      </w:pPr>
      <w:r>
        <w:rPr>
          <w:sz w:val="22"/>
        </w:rPr>
        <w:t>主题关键词：</w:t>
      </w:r>
      <w:r>
        <w:rPr>
          <w:sz w:val="22"/>
        </w:rPr>
        <w:t>干湿沉降</w:t>
      </w:r>
      <w:r>
        <w:t>,</w:t>
      </w:r>
      <w:r>
        <w:rPr>
          <w:sz w:val="22"/>
        </w:rPr>
        <w:t>碳质颗粒物</w:t>
        <w:br/>
      </w:r>
      <w:r>
        <w:rPr>
          <w:sz w:val="22"/>
        </w:rPr>
        <w:t>学科关键词：</w:t>
      </w:r>
      <w:r>
        <w:rPr>
          <w:sz w:val="22"/>
        </w:rPr>
        <w:t>大气</w:t>
        <w:br/>
      </w:r>
      <w:r>
        <w:rPr>
          <w:sz w:val="22"/>
        </w:rPr>
        <w:t>地点关键词：</w:t>
      </w:r>
      <w:r>
        <w:rPr>
          <w:sz w:val="22"/>
        </w:rPr>
        <w:t>青藏高原</w:t>
        <w:br/>
      </w:r>
      <w:r>
        <w:rPr>
          <w:sz w:val="22"/>
        </w:rPr>
        <w:t>时间关键词：</w:t>
      </w:r>
      <w:r>
        <w:rPr>
          <w:sz w:val="22"/>
        </w:rPr>
        <w:t>2013</w:t>
      </w:r>
      <w:r>
        <w:t xml:space="preserve">, </w:t>
      </w:r>
      <w:r>
        <w:rPr>
          <w:sz w:val="22"/>
        </w:rPr>
        <w:t>2016</w:t>
      </w:r>
      <w:r>
        <w:t xml:space="preserve">, </w:t>
      </w:r>
      <w:r>
        <w:rPr>
          <w:sz w:val="22"/>
        </w:rPr>
        <w:t>2017</w:t>
      </w:r>
      <w:r>
        <w:t xml:space="preserve">, </w:t>
      </w:r>
      <w:r>
        <w:rPr>
          <w:sz w:val="22"/>
        </w:rPr>
        <w:t>2015</w:t>
      </w:r>
      <w:r>
        <w:t xml:space="preserve">, </w:t>
      </w:r>
      <w:r>
        <w:rPr>
          <w:sz w:val="22"/>
        </w:rPr>
        <w:t>2014</w:t>
      </w:r>
      <w:r>
        <w:t xml:space="preserve">, </w:t>
      </w:r>
      <w:r>
        <w:rPr>
          <w:sz w:val="22"/>
        </w:rPr>
        <w:t>2018</w:t>
      </w:r>
    </w:p>
    <w:p>
      <w:r>
        <w:rPr>
          <w:sz w:val="32"/>
        </w:rPr>
        <w:t>3、数据细节</w:t>
      </w:r>
    </w:p>
    <w:p>
      <w:pPr>
        <w:ind w:left="432"/>
      </w:pPr>
      <w:r>
        <w:rPr>
          <w:sz w:val="22"/>
        </w:rPr>
        <w:t>1.比例尺：None</w:t>
      </w:r>
    </w:p>
    <w:p>
      <w:pPr>
        <w:ind w:left="432"/>
      </w:pPr>
      <w:r>
        <w:rPr>
          <w:sz w:val="22"/>
        </w:rPr>
        <w:t>2.投影：</w:t>
      </w:r>
    </w:p>
    <w:p>
      <w:pPr>
        <w:ind w:left="432"/>
      </w:pPr>
      <w:r>
        <w:rPr>
          <w:sz w:val="22"/>
        </w:rPr>
        <w:t>3.文件大小：0.01MB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北：35.0</w:t>
            </w:r>
          </w:p>
        </w:tc>
        <w:tc>
          <w:tcPr>
            <w:tcW w:type="dxa" w:w="2880"/>
          </w:tcPr>
          <w:p>
            <w:r>
              <w:t>-</w:t>
            </w:r>
          </w:p>
        </w:tc>
      </w:tr>
      <w:tr>
        <w:tc>
          <w:tcPr>
            <w:tcW w:type="dxa" w:w="2880"/>
          </w:tcPr>
          <w:p>
            <w:r>
              <w:t>西：80.0</w:t>
            </w:r>
          </w:p>
        </w:tc>
        <w:tc>
          <w:tcPr>
            <w:tcW w:type="dxa" w:w="2880"/>
          </w:tcPr>
          <w:p>
            <w:r>
              <w:t>-</w:t>
            </w:r>
          </w:p>
        </w:tc>
        <w:tc>
          <w:tcPr>
            <w:tcW w:type="dxa" w:w="2880"/>
          </w:tcPr>
          <w:p>
            <w:r>
              <w:t>东：100.0</w:t>
            </w:r>
          </w:p>
        </w:tc>
      </w:tr>
      <w:tr>
        <w:tc>
          <w:tcPr>
            <w:tcW w:type="dxa" w:w="2880"/>
          </w:tcPr>
          <w:p>
            <w:r>
              <w:t>-</w:t>
            </w:r>
          </w:p>
        </w:tc>
        <w:tc>
          <w:tcPr>
            <w:tcW w:type="dxa" w:w="2880"/>
          </w:tcPr>
          <w:p>
            <w:r>
              <w:t>南：25.0</w:t>
            </w:r>
          </w:p>
        </w:tc>
        <w:tc>
          <w:tcPr>
            <w:tcW w:type="dxa" w:w="2880"/>
          </w:tcPr>
          <w:p>
            <w:r>
              <w:t>-</w:t>
            </w:r>
          </w:p>
        </w:tc>
      </w:tr>
    </w:tbl>
    <w:p>
      <w:r>
        <w:rPr>
          <w:sz w:val="32"/>
        </w:rPr>
        <w:t>5、时间范围</w:t>
      </w:r>
      <w:r>
        <w:rPr>
          <w:sz w:val="22"/>
        </w:rPr>
        <w:t>2013-08-31 16:00:00+00:00</w:t>
      </w:r>
      <w:r>
        <w:rPr>
          <w:sz w:val="22"/>
        </w:rPr>
        <w:t>--</w:t>
      </w:r>
      <w:r>
        <w:rPr>
          <w:sz w:val="22"/>
        </w:rPr>
        <w:t>2018-09-29 16:00:00+00:00</w:t>
      </w:r>
    </w:p>
    <w:p>
      <w:r>
        <w:rPr>
          <w:sz w:val="32"/>
        </w:rPr>
        <w:t>6、引用方式</w:t>
      </w:r>
    </w:p>
    <w:p>
      <w:pPr>
        <w:ind w:left="432"/>
      </w:pPr>
      <w:r>
        <w:rPr>
          <w:sz w:val="22"/>
        </w:rPr>
        <w:t xml:space="preserve">数据的引用: </w:t>
      </w:r>
    </w:p>
    <w:p>
      <w:pPr>
        <w:ind w:left="432" w:firstLine="432"/>
      </w:pPr>
      <w:r>
        <w:t xml:space="preserve">李潮流. 纳木错（2013-2017）、鲁朗（2014-2017）、珠峰（2015-2016）及拉萨（2017-2018）降水的黑碳和水不溶性有机碳的沉降数据集. 时空三极环境大数据平台, DOI:10.11888/Atmos.tpdc.272943, CSTR:18406.11.Atmos.tpdc.272943, </w:t>
      </w:r>
      <w:r>
        <w:t>2022</w:t>
      </w:r>
      <w:r>
        <w:t>.[</w:t>
      </w:r>
      <w:r>
        <w:t xml:space="preserve">LI   Chaoliu . Sedimentation data sets of black carbon and water insoluble organic carbon in Namco (2013-2017), Lulang (2014-2017), Everest (2015-2016) and Lhasa (2017-2018) precipitation. A Big Earth Data Platform for Three Poles, DOI:10.11888/Atmos.tpdc.272943, CSTR:18406.11.Atmos.tpdc.272943, </w:t>
      </w:r>
      <w:r>
        <w:t>2022</w:t>
      </w:r>
      <w:r>
        <w:rPr>
          <w:sz w:val="22"/>
        </w:rPr>
        <w:t>]</w:t>
      </w:r>
    </w:p>
    <w:p>
      <w:pPr>
        <w:ind w:left="432"/>
      </w:pPr>
      <w:r>
        <w:rPr>
          <w:sz w:val="22"/>
        </w:rPr>
        <w:t xml:space="preserve">文章的引用: </w:t>
      </w:r>
    </w:p>
    <w:p>
      <w:pPr>
        <w:ind w:left="864"/>
      </w:pPr>
      <w:r>
        <w:t>Yan, F., He, C., Kang, S., Chen, P., Hu, Z., Han, X., Gautam, S., Yan, C., Zheng, M., Sillanpää, M., Raymond, P.A., &amp; Li, C. (2019). Deposition of Organic and Black Carbon: Direct Measurements at Three Remote Stations in the Himalayas and Tibetan Plateau. Journal of Geophysical Research: Atmospheres, 124, 9702-9715.</w:t>
        <w:br/>
        <w:br/>
      </w:r>
      <w:r>
        <w:t>Yan, F., Wang, P., Kang, S., Chen, P., Hu, Z., Han, X., Sillanpaa, M., &amp; Li, C. (2020). High particulate carbon deposition in Lhasa-a typical city in the Himalayan-Tibetan Plateau due to local contributions. Chemosphere, 247, 125843.</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李潮流</w:t>
        <w:br/>
      </w:r>
      <w:r>
        <w:rPr>
          <w:sz w:val="22"/>
        </w:rPr>
        <w:t xml:space="preserve">单位: </w:t>
      </w:r>
      <w:r>
        <w:rPr>
          <w:sz w:val="22"/>
        </w:rPr>
        <w:t>中国科学院西北生态环境资源研究院</w:t>
        <w:br/>
      </w:r>
      <w:r>
        <w:rPr>
          <w:sz w:val="22"/>
        </w:rPr>
        <w:t xml:space="preserve">电子邮件: </w:t>
      </w:r>
      <w:r>
        <w:rPr>
          <w:sz w:val="22"/>
        </w:rPr>
        <w:t>lichaoliu@nieer.ac.cn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