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黑河生态水文遥感试验：非均匀下垫面地表蒸散发的多尺度观测试验-通量观测矩阵数据集（2号点大孔径闪烁仪）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(NO.2 large aperture scintillometer)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通量观测矩阵中2号点的大孔径闪烁仪观测数据。2号点有两台型号分别为BLS900和LAS_NQ的大孔径闪烁仪，北端为BLS900_2的接收端和LAS_NQ的发射端，南端为BLS900_2的发射端和LAS_NQ的接收端，其观测时间分别为2012年6月7日至2012年9月19日和2012年6月18日至2012年9月19日。站点北端位于甘肃省张掖市盈科灌区农田内，站点南端位于大满灌区农田内，下垫面包含玉米地、大棚和村庄，主要是玉米地。2号塔北端的经纬度是100.3625E, 38.88265N，南端的经纬度是100.3618E, 38.85713N，海拔1552.75m。大孔径闪烁仪的有效高度33.45m，光径长度是2841m，采样频率为1min。</w:t>
        <w:br/>
        <w:t>大孔径闪烁仪发布的数据为经过处理与质量控制后的30min平均数据，其中感热通量主要是结合自动气象站数据，基于莫宁-奥布霍夫相似理论通过迭代计算得到，主要的质量控制步骤包括：（1）剔除Cn2达到饱和的数据；（2）剔除解调信号强度较弱的数据；（3）剔除降水时刻及其前后一小时的数据；（4）剔除稳定条件下的弱湍流的数据（u*小于0.1m/s）。</w:t>
        <w:br/>
        <w:t>关于发布数据的两点说明：（1）2号点LAS数据以BLS900_2为主，缺失时刻由LAS_NQ补充，两者都缺失则以-6999标记。（2）数据表头：Date/Time ：日期/时间（格式：yyyy-mm-dd hh:mm:ss），Cn2 ：空气折射指数结构参数（单位：m-2/3），H_LAS ：感热通量（单位：W/m2）。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2012-06-07至2012-09-19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2012-06-18至2012-09-19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北：38.88265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南：38.88265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2012-06-17 23:33:00+00:00</w:t>
      </w:r>
      <w:r>
        <w:rPr>
          <w:sz w:val="22"/>
        </w:rPr>
        <w:t>--</w:t>
      </w:r>
      <w:r>
        <w:rPr>
          <w:sz w:val="22"/>
        </w:rPr>
        <w:t>2012-09-29 23:33:00+00:00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黑河生态水文遥感试验：非均匀下垫面地表蒸散发的多尺度观测试验-通量观测矩阵数据集（2号点大孔径闪烁仪）. 时空三极环境大数据平台, DOI:10.3972/hiwater.103.2013.db, CSTR:18406.11.hiwater.103.2013.db,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(NO.2 large aperture scintillometer). A Big Earth Data Platform for Three Poles, DOI:10.3972/hiwater.103.2013.db, CSTR:18406.11.hiwater.103.2013.db,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