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“一带一路”沿线国家商品进、出口数据集（1960-2017）</w:t>
      </w:r>
    </w:p>
    <w:p>
      <w:r>
        <w:rPr>
          <w:sz w:val="22"/>
        </w:rPr>
        <w:t>英文标题：Merchandise exports and imports dataset of countries along the Belt and Road (1960-2017)</w:t>
      </w:r>
    </w:p>
    <w:p>
      <w:r>
        <w:rPr>
          <w:sz w:val="32"/>
        </w:rPr>
        <w:t>1、摘要</w:t>
      </w:r>
    </w:p>
    <w:p>
      <w:pPr>
        <w:ind w:firstLine="432"/>
      </w:pPr>
      <w:r>
        <w:rPr>
          <w:sz w:val="22"/>
        </w:rPr>
        <w:t>该数据集记录了“一带一路”沿线65个国家1960-2017年商品进、出口数据。商品进口是从世界其他地方收到商品的到岸价格；商品出口是提供给世界其他地区的商品的离岸价格，以当前美元计价。数据来源：商品总进、出口量的数据来自世界贸易组织（WTO），该组织从国家统计局和国际货币基金组织的国际金融统计数据中获取数据，并辅以商品贸易数据库和区域组织、专门机构、经济集团、出版物或数据库（如欧盟统计局、食品和农业组织）。</w:t>
        <w:br/>
        <w:t>数据集包含2个数据表：商品进口(现价美元)，商品出口(现价美元)。</w:t>
      </w:r>
    </w:p>
    <w:p>
      <w:r>
        <w:rPr>
          <w:sz w:val="32"/>
        </w:rPr>
        <w:t>2、关键词</w:t>
      </w:r>
    </w:p>
    <w:p>
      <w:pPr>
        <w:ind w:left="432"/>
      </w:pPr>
      <w:r>
        <w:rPr>
          <w:sz w:val="22"/>
        </w:rPr>
        <w:t>主题关键词：</w:t>
      </w:r>
      <w:r>
        <w:rPr>
          <w:sz w:val="22"/>
        </w:rPr>
        <w:t>进口总额</w:t>
      </w:r>
      <w:r>
        <w:t>,</w:t>
      </w:r>
      <w:r>
        <w:rPr>
          <w:sz w:val="22"/>
        </w:rPr>
        <w:t>社会经济</w:t>
      </w:r>
      <w:r>
        <w:t>,</w:t>
      </w:r>
      <w:r>
        <w:rPr>
          <w:sz w:val="22"/>
        </w:rPr>
        <w:t>出口总额</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1960-2017</w:t>
      </w:r>
    </w:p>
    <w:p>
      <w:r>
        <w:rPr>
          <w:sz w:val="32"/>
        </w:rPr>
        <w:t>3、数据细节</w:t>
      </w:r>
    </w:p>
    <w:p>
      <w:pPr>
        <w:ind w:left="432"/>
      </w:pPr>
      <w:r>
        <w:rPr>
          <w:sz w:val="22"/>
        </w:rPr>
        <w:t>1.比例尺：None</w:t>
      </w:r>
    </w:p>
    <w:p>
      <w:pPr>
        <w:ind w:left="432"/>
      </w:pPr>
      <w:r>
        <w:rPr>
          <w:sz w:val="22"/>
        </w:rPr>
        <w:t>2.投影：None</w:t>
      </w:r>
    </w:p>
    <w:p>
      <w:pPr>
        <w:ind w:left="432"/>
      </w:pPr>
      <w:r>
        <w:rPr>
          <w:sz w:val="22"/>
        </w:rPr>
        <w:t>3.文件大小：0.07MB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北：56.0</w:t>
            </w:r>
          </w:p>
        </w:tc>
        <w:tc>
          <w:tcPr>
            <w:tcW w:type="dxa" w:w="2880"/>
          </w:tcPr>
          <w:p>
            <w:r>
              <w:t>-</w:t>
            </w:r>
          </w:p>
        </w:tc>
      </w:tr>
      <w:tr>
        <w:tc>
          <w:tcPr>
            <w:tcW w:type="dxa" w:w="2880"/>
          </w:tcPr>
          <w:p>
            <w:r>
              <w:t>西：4.0</w:t>
            </w:r>
          </w:p>
        </w:tc>
        <w:tc>
          <w:tcPr>
            <w:tcW w:type="dxa" w:w="2880"/>
          </w:tcPr>
          <w:p>
            <w:r>
              <w:t>-</w:t>
            </w:r>
          </w:p>
        </w:tc>
        <w:tc>
          <w:tcPr>
            <w:tcW w:type="dxa" w:w="2880"/>
          </w:tcPr>
          <w:p>
            <w:r>
              <w:t>东：121.0</w:t>
            </w:r>
          </w:p>
        </w:tc>
      </w:tr>
      <w:tr>
        <w:tc>
          <w:tcPr>
            <w:tcW w:type="dxa" w:w="2880"/>
          </w:tcPr>
          <w:p>
            <w:r>
              <w:t>-</w:t>
            </w:r>
          </w:p>
        </w:tc>
        <w:tc>
          <w:tcPr>
            <w:tcW w:type="dxa" w:w="2880"/>
          </w:tcPr>
          <w:p>
            <w:r>
              <w:t>南：6.0</w:t>
            </w:r>
          </w:p>
        </w:tc>
        <w:tc>
          <w:tcPr>
            <w:tcW w:type="dxa" w:w="2880"/>
          </w:tcPr>
          <w:p>
            <w:r>
              <w:t>-</w:t>
            </w:r>
          </w:p>
        </w:tc>
      </w:tr>
    </w:tbl>
    <w:p>
      <w:r>
        <w:rPr>
          <w:sz w:val="32"/>
        </w:rPr>
        <w:t>5、时间范围</w:t>
      </w:r>
      <w:r>
        <w:rPr>
          <w:sz w:val="22"/>
        </w:rPr>
        <w:t>1960-01-06 00:00:00+00:00</w:t>
      </w:r>
      <w:r>
        <w:rPr>
          <w:sz w:val="22"/>
        </w:rPr>
        <w:t>--</w:t>
      </w:r>
      <w:r>
        <w:rPr>
          <w:sz w:val="22"/>
        </w:rPr>
        <w:t>2018-01-05 11:59:59+00:00</w:t>
      </w:r>
    </w:p>
    <w:p>
      <w:r>
        <w:rPr>
          <w:sz w:val="32"/>
        </w:rPr>
        <w:t>6、引用方式</w:t>
      </w:r>
    </w:p>
    <w:p>
      <w:pPr>
        <w:ind w:left="432"/>
      </w:pPr>
      <w:r>
        <w:rPr>
          <w:sz w:val="22"/>
        </w:rPr>
        <w:t xml:space="preserve">数据的引用: </w:t>
      </w:r>
    </w:p>
    <w:p>
      <w:pPr>
        <w:ind w:left="432" w:firstLine="432"/>
      </w:pPr>
      <w:r>
        <w:t xml:space="preserve">徐新良. “一带一路”沿线国家商品进、出口数据集（1960-2017）. 时空三极环境大数据平台, </w:t>
      </w:r>
      <w:r>
        <w:t>2019</w:t>
      </w:r>
      <w:r>
        <w:t>.[</w:t>
      </w:r>
      <w:r>
        <w:t xml:space="preserve">XU Xinliang. Merchandise exports and imports dataset of countries along the Belt and Road (1960-2017). A Big Earth Data Platform for Three Poles,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