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黑河祁连山天老池流域气象观测数据集(2013年)</w:t>
      </w:r>
    </w:p>
    <w:p>
      <w:r>
        <w:rPr>
          <w:sz w:val="22"/>
        </w:rPr>
        <w:t>英文标题：The meteorological data in Tianlaochi Catchment in Qilian Mountain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自动气象站位置：经纬度为38.43N，99.93E，海拔高度为3100m。观测时间为2013年5月9日至2013年9月3日，参数尺度为小时尺度，10min记录数据。观测参数有平均风速（m/s)、最大风速（m/s)、40-60cm土壤水分、0-20土壤水分、20-40土壤水分、气压、PAR、气温、相对湿度、太阳辐射、总降水、20-40土壤温度、0-20土壤温度、40-60土壤温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土壤水分</w:t>
      </w:r>
      <w:r>
        <w:t xml:space="preserve">, </w:t>
      </w:r>
      <w:r>
        <w:rPr>
          <w:sz w:val="22"/>
        </w:rPr>
        <w:t>相对湿度</w:t>
      </w:r>
      <w:r>
        <w:t xml:space="preserve">, </w:t>
      </w:r>
      <w:r>
        <w:rPr>
          <w:sz w:val="22"/>
        </w:rPr>
        <w:t>降水</w:t>
      </w:r>
      <w:r>
        <w:t xml:space="preserve">, </w:t>
      </w:r>
      <w:r>
        <w:rPr>
          <w:sz w:val="22"/>
        </w:rPr>
        <w:t>土壤温度</w:t>
      </w:r>
      <w:r>
        <w:t xml:space="preserve">, </w:t>
      </w:r>
      <w:r>
        <w:rPr>
          <w:sz w:val="22"/>
        </w:rPr>
        <w:t>太阳辐射</w:t>
      </w:r>
      <w:r>
        <w:t xml:space="preserve">, </w:t>
      </w:r>
      <w:r>
        <w:rPr>
          <w:sz w:val="22"/>
        </w:rPr>
        <w:t>平均风速</w:t>
      </w:r>
      <w:r>
        <w:t xml:space="preserve">, </w:t>
      </w:r>
      <w:r>
        <w:rPr>
          <w:sz w:val="22"/>
        </w:rPr>
        <w:t>气象</w:t>
      </w:r>
      <w:r>
        <w:t xml:space="preserve">, </w:t>
      </w:r>
      <w:r>
        <w:rPr>
          <w:sz w:val="22"/>
        </w:rPr>
        <w:t>气温</w:t>
      </w:r>
      <w:r>
        <w:t xml:space="preserve">, 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应用气候学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3.文件大小：1.52MB</w:t>
      </w:r>
    </w:p>
    <w:p>
      <w:pPr>
        <w:ind w:left="432"/>
      </w:pPr>
      <w:r>
        <w:rPr>
          <w:sz w:val="22"/>
        </w:rPr>
        <w:t>4.数据格式：jpg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2013-05-17 12:00:00+00:00</w:t>
      </w:r>
      <w:r>
        <w:rPr>
          <w:sz w:val="22"/>
        </w:rPr>
        <w:t>--</w:t>
      </w:r>
      <w:r>
        <w:rPr>
          <w:sz w:val="22"/>
        </w:rPr>
        <w:t>2013-09-11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马文瑛, 赵传燕. 黑河祁连山天老池流域气象观测数据集(2013年). 时空三极环境大数据平台, DOI:10.3972/heihe.044.2014.db, CSTR:18406.11.heihe.044.2014.db, </w:t>
      </w:r>
      <w:r>
        <w:t>2014</w:t>
      </w:r>
      <w:r>
        <w:t>.[</w:t>
      </w:r>
      <w:r>
        <w:t xml:space="preserve">MA Wenying, ZHAO Chuanyan. The meteorological data in Tianlaochi Catchment in Qilian Mountain (2013). A Big Earth Data Platform for Three Poles, DOI:10.3972/heihe.044.2014.db, CSTR:18406.11.heihe.044.2014.db,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黑河流域上游森林草地生态系统生态-水文过程的相互作用机制研究 (91025015)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