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祁连山综合观测网：黑河流域地表过程综合观测网（混合林站自动气象站-2019）</w:t>
      </w:r>
    </w:p>
    <w:p>
      <w:r>
        <w:rPr>
          <w:sz w:val="22"/>
        </w:rPr>
        <w:t>英文标题：Qilian Mountains integrated observatory network: Dataset of Heihe integrated observatory network (automatic weather station of mixed forest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2018年12月31日黑河流域地表过程综合观测网下游混合林站气象要素观测数据。站点位于内蒙古额济纳旗达来呼布镇四道桥，下垫面是胡杨与柽柳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、160cm、200cm和240cm处，在距离气象塔2m的正南方；土壤水分探头埋设在地下2cm、4cm、10cm、20cm、40cm、60cm、100cm、160cm、200cm和240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 1月份由于供电问题，数据间断出现一些缺失；由于采集器存储问题，9月14日后土壤水分数据缺失；由于探头问题，9月21日后240 cm深度土壤温度有问题；（2）剔除有重复记录的时刻；（3）删除了明显超出物理意义或超出仪器量程的数据；（4）数据中以红字标示的部分为有疑问的数据；（5）日期和时间的格式统一，并且日期、时间在同一列。如，时间为：2019-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黑河流域下游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2019-01-14 16:00:00+00:00</w:t>
      </w:r>
      <w:r>
        <w:rPr>
          <w:sz w:val="22"/>
        </w:rPr>
        <w:t>--</w:t>
      </w:r>
      <w:r>
        <w:rPr>
          <w:sz w:val="22"/>
        </w:rPr>
        <w:t>2020-01-13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祁连山综合观测网：黑河流域地表过程综合观测网（混合林站自动气象站-2019）. 时空三极环境大数据平台, DOI:10.11888/Meteoro.tpdc.270681, CSTR:18406.11.Meteoro.tpdc.270681,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mixed forest station, 2019). A Big Earth Data Platform for Three Poles, DOI:10.11888/Meteoro.tpdc.270681, CSTR:18406.11.Meteoro.tpdc.270681,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