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祁连山区域基于 Landsat 反射率的月度30m净初生产力数据（V1.0，2020）</w:t>
      </w:r>
    </w:p>
    <w:p>
      <w:r>
        <w:rPr>
          <w:sz w:val="22"/>
        </w:rPr>
        <w:t>英文标题：Landsat-based continuous monthly 30m NPP Dataset in Qilian mountain area in 2020  (V1.0)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本数据集包括祁连山区域2020年1月-12月月度最大值合成的30m空间分辨率地表植被净初生产力产品。利用 Landsat8 OLI 和sentinel 2多光谱遥感影像的红光和近红外两个通道的反射率数据，计算NDVI实现对地表月度NDVI产品的合成，进而利用经验模型计算NPP。最后，采用最大值合成 (Max value composition, MVC) 方法对月度植被净初生产力求取最大值输出月度NPP产品。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3.文件大小：25190.0MB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吴俊君,  仲波. 祁连山区域基于 Landsat 反射率的月度30m净初生产力数据（V1.0，2020）. 时空三极环境大数据平台, DOI:10.11888/Ecolo.tpdc.271550, CSTR:18406.11.Ecolo.tpdc.271550, </w:t>
      </w:r>
      <w:r>
        <w:t>2021</w:t>
      </w:r>
      <w:r>
        <w:t>.[</w:t>
      </w:r>
      <w:r>
        <w:t xml:space="preserve">ZHONG Bo, WU   Junjun. Landsat-based continuous monthly 30m NPP Dataset in Qilian mountain area in 2020  (V1.0). A Big Earth Data Platform for Three Poles, DOI:10.11888/Ecolo.tpdc.271550, CSTR:18406.11.Ecolo.tpdc.271550,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 帅，柳钦火* ，康 峻，赵 静，李 静，仲 波，吴善龙，彭菁菁。中国-东盟 1 km 分辨率植被净初级生产力数据集（2013）[J].全球变化数据学报(中英文),2017,1(3):303-308.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wujj@radi.ac.cn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