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祁连山综合观测网：兰州大学寒旱区科学观测网络CARN（瓜州站物候相机观测数据集-2020）</w:t>
      </w:r>
    </w:p>
    <w:p>
      <w:r>
        <w:rPr>
          <w:sz w:val="22"/>
        </w:rPr>
        <w:t>英文标题：Cold and arid research network of Lanzhou university (phenology camera observation data set of Guazhou Station, 2020)</w:t>
      </w:r>
    </w:p>
    <w:p>
      <w:r>
        <w:rPr>
          <w:sz w:val="32"/>
        </w:rPr>
        <w:t>1、摘要</w:t>
      </w:r>
    </w:p>
    <w:p>
      <w:pPr>
        <w:ind w:firstLine="432"/>
      </w:pPr>
      <w:r>
        <w:rPr>
          <w:sz w:val="22"/>
        </w:rPr>
        <w:t>该数据集包含2020年3月10日至2020年12月31日疏勒河流域兰州大学寒旱区科学观测网络瓜州站的物候相机观测数据，观测点的经纬度是95.673E，41.405N，海拔2014m。该数据使用北京师范大学自主研发的软件包进行处理。该物候相机采用向下的方式采集数据，拍摄数据分辨率为2592*1944，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3月10日之前的数据由于存储卡到达上限已覆盖；5月31日调整摄像头方位。</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瓜州</w:t>
      </w:r>
      <w:r>
        <w:t xml:space="preserve">, </w:t>
      </w:r>
      <w:r>
        <w:rPr>
          <w:sz w:val="22"/>
        </w:rPr>
        <w:t>疏勒河流域</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北：41.405</w:t>
            </w:r>
          </w:p>
        </w:tc>
        <w:tc>
          <w:tcPr>
            <w:tcW w:type="dxa" w:w="2880"/>
          </w:tcPr>
          <w:p>
            <w:r>
              <w:t>-</w:t>
            </w:r>
          </w:p>
        </w:tc>
      </w:tr>
      <w:tr>
        <w:tc>
          <w:tcPr>
            <w:tcW w:type="dxa" w:w="2880"/>
          </w:tcPr>
          <w:p>
            <w:r>
              <w:t>西：95.673</w:t>
            </w:r>
          </w:p>
        </w:tc>
        <w:tc>
          <w:tcPr>
            <w:tcW w:type="dxa" w:w="2880"/>
          </w:tcPr>
          <w:p>
            <w:r>
              <w:t>-</w:t>
            </w:r>
          </w:p>
        </w:tc>
        <w:tc>
          <w:tcPr>
            <w:tcW w:type="dxa" w:w="2880"/>
          </w:tcPr>
          <w:p>
            <w:r>
              <w:t>东：95.673</w:t>
            </w:r>
          </w:p>
        </w:tc>
      </w:tr>
      <w:tr>
        <w:tc>
          <w:tcPr>
            <w:tcW w:type="dxa" w:w="2880"/>
          </w:tcPr>
          <w:p>
            <w:r>
              <w:t>-</w:t>
            </w:r>
          </w:p>
        </w:tc>
        <w:tc>
          <w:tcPr>
            <w:tcW w:type="dxa" w:w="2880"/>
          </w:tcPr>
          <w:p>
            <w:r>
              <w:t>南：41.405</w:t>
            </w:r>
          </w:p>
        </w:tc>
        <w:tc>
          <w:tcPr>
            <w:tcW w:type="dxa" w:w="2880"/>
          </w:tcPr>
          <w:p>
            <w:r>
              <w:t>-</w:t>
            </w:r>
          </w:p>
        </w:tc>
      </w:tr>
    </w:tbl>
    <w:p>
      <w:r>
        <w:rPr>
          <w:sz w:val="32"/>
        </w:rPr>
        <w:t>5、时间范围</w:t>
      </w:r>
      <w:r>
        <w:rPr>
          <w:sz w:val="22"/>
        </w:rPr>
        <w:t>2020-03-09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赵长明, 张仁懿. 祁连山综合观测网：兰州大学寒旱区科学观测网络CARN（瓜州站物候相机观测数据集-2020）. 时空三极环境大数据平台, DOI:10.11888/Ecolo.tpdc.271609, CSTR:18406.11.Ecolo.tpdc.271609, </w:t>
      </w:r>
      <w:r>
        <w:t>2021</w:t>
      </w:r>
      <w:r>
        <w:t>.[</w:t>
      </w:r>
      <w:r>
        <w:t xml:space="preserve">ZHANG Renyi, ZHAO Changming. Cold and arid research network of Lanzhou university (phenology camera observation data set of Guazhou Station, 2020). A Big Earth Data Platform for Three Poles, DOI:10.11888/Ecolo.tpdc.271609, CSTR:18406.11.Ecolo.tpdc.271609,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