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高寒草甸生态系统水热通量观测—大沙龙站自动气象站（2015-2017）</w:t>
      </w:r>
    </w:p>
    <w:p>
      <w:r>
        <w:rPr>
          <w:sz w:val="22"/>
        </w:rPr>
        <w:t>英文标题：Observation of water and heat flux in alpine meadow ecosystem — automatic weather station of Dashalong station (2015-2017)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该数据集包含了2015年1月1日至2017年12月31日黑河水文气象观测网上游大沙龙站气象要素观测数据。站点位于青海省祁连县西侧沙龙滩地区，下垫面是沼泽草甸。观测点的经纬度是98.9406°E, 38.8399°N，海拔3739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并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2015-9-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大沙龙站</w:t>
        <w:br/>
      </w:r>
      <w:r>
        <w:rPr>
          <w:sz w:val="22"/>
        </w:rPr>
        <w:t>时间关键词：</w:t>
      </w:r>
      <w:r>
        <w:rPr>
          <w:sz w:val="22"/>
        </w:rPr>
        <w:t>2015-2017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3.文件大小：34.8MB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2014-01-12 16:00:00+00:00</w:t>
      </w:r>
      <w:r>
        <w:rPr>
          <w:sz w:val="22"/>
        </w:rPr>
        <w:t>--</w:t>
      </w:r>
      <w:r>
        <w:rPr>
          <w:sz w:val="22"/>
        </w:rPr>
        <w:t>2018-01-12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车涛, 刘绍民, 李新, 徐自为, 张阳, 谭俊磊. 高寒草甸生态系统水热通量观测—大沙龙站自动气象站（2015-2017）. 时空三极环境大数据平台, DOI:10.11888/Geogra.tpdc.270401, CSTR:18406.11.Geogra.tpdc.270401, </w:t>
      </w:r>
      <w:r>
        <w:t>2019</w:t>
      </w:r>
      <w:r>
        <w:t>.[</w:t>
      </w:r>
      <w:r>
        <w:t xml:space="preserve">TAN  Junlei, LI Xin, LIU Shaomin, XU Ziwei, CHE   Tao, ZHANG Yang. Observation of water and heat flux in alpine meadow ecosystem — automatic weather station of Dashalong station (2015-2017). A Big Earth Data Platform for Three Poles, DOI:10.11888/Geogra.tpdc.270401, CSTR:18406.11.Geogra.tpdc.270401,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