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信阳地区古元古代花岗岩的地球化学数据集</w:t>
      </w:r>
    </w:p>
    <w:p>
      <w:r>
        <w:rPr>
          <w:sz w:val="22"/>
        </w:rPr>
        <w:t>英文标题：Geochemical data set of Paleoproterozoic granites in the Xinyang area</w:t>
      </w:r>
    </w:p>
    <w:p>
      <w:r>
        <w:rPr>
          <w:sz w:val="32"/>
        </w:rPr>
        <w:t>1、摘要</w:t>
      </w:r>
    </w:p>
    <w:p>
      <w:pPr>
        <w:ind w:firstLine="432"/>
      </w:pPr>
      <w:r>
        <w:rPr>
          <w:sz w:val="22"/>
        </w:rPr>
        <w:t>本数据集包含信阳地区古元古代花岗岩的全岩主微量地球化学数据和锆石U-Pb-Hf同位素数据。其中全岩主量元素地球化学数据由XRF测试分析所得，微量元素地球化学数据由ICP-MS测试分析所得，锆石U-Pb同位素数据由LA-ICP-MS分析获得，锆石Hf同位素数据由MC-ICP-MS分析所获得。以上全套数据已发表在地学权威期刊《Precambrian Research》之上，数据真实可信。通过该套数据，可有效约束区域地壳结构特征和多阶段再造过程。</w:t>
      </w:r>
    </w:p>
    <w:p>
      <w:r>
        <w:rPr>
          <w:sz w:val="32"/>
        </w:rPr>
        <w:t>2、关键词</w:t>
      </w:r>
    </w:p>
    <w:p>
      <w:pPr>
        <w:ind w:left="432"/>
      </w:pPr>
      <w:r>
        <w:rPr>
          <w:sz w:val="22"/>
        </w:rPr>
        <w:t>主题关键词：</w:t>
      </w:r>
      <w:r>
        <w:rPr>
          <w:sz w:val="22"/>
        </w:rPr>
        <w:t>岩石/矿物</w:t>
      </w:r>
      <w:r>
        <w:t>,</w:t>
      </w:r>
      <w:r>
        <w:rPr>
          <w:sz w:val="22"/>
        </w:rPr>
        <w:t>地球化学</w:t>
      </w:r>
      <w:r>
        <w:t>,</w:t>
      </w:r>
      <w:r>
        <w:rPr>
          <w:sz w:val="22"/>
        </w:rPr>
        <w:t>锆石Hf同位素</w:t>
      </w:r>
      <w:r>
        <w:t>,</w:t>
      </w:r>
      <w:r>
        <w:rPr>
          <w:sz w:val="22"/>
        </w:rPr>
        <w:t>锆石U-Pb定年</w:t>
      </w:r>
      <w:r>
        <w:t>,</w:t>
      </w:r>
      <w:r>
        <w:rPr>
          <w:sz w:val="22"/>
        </w:rPr>
        <w:t>花岗岩</w:t>
        <w:br/>
      </w:r>
      <w:r>
        <w:rPr>
          <w:sz w:val="22"/>
        </w:rPr>
        <w:t>学科关键词：</w:t>
      </w:r>
      <w:r>
        <w:rPr>
          <w:sz w:val="22"/>
        </w:rPr>
        <w:t>固体地球</w:t>
        <w:br/>
      </w:r>
      <w:r>
        <w:rPr>
          <w:sz w:val="22"/>
        </w:rPr>
        <w:t>地点关键词：</w:t>
      </w:r>
      <w:r>
        <w:rPr>
          <w:sz w:val="22"/>
        </w:rPr>
        <w:t>信阳</w:t>
        <w:br/>
      </w:r>
      <w:r>
        <w:rPr>
          <w:sz w:val="22"/>
        </w:rPr>
        <w:t>时间关键词：</w:t>
      </w:r>
      <w:r>
        <w:rPr>
          <w:sz w:val="22"/>
        </w:rPr>
        <w:t>古元古代</w:t>
      </w:r>
    </w:p>
    <w:p>
      <w:r>
        <w:rPr>
          <w:sz w:val="32"/>
        </w:rPr>
        <w:t>3、数据细节</w:t>
      </w:r>
    </w:p>
    <w:p>
      <w:pPr>
        <w:ind w:left="432"/>
      </w:pPr>
      <w:r>
        <w:rPr>
          <w:sz w:val="22"/>
        </w:rPr>
        <w:t>1.比例尺：None</w:t>
      </w:r>
    </w:p>
    <w:p>
      <w:pPr>
        <w:ind w:left="432"/>
      </w:pPr>
      <w:r>
        <w:rPr>
          <w:sz w:val="22"/>
        </w:rPr>
        <w:t>2.投影：</w:t>
      </w:r>
    </w:p>
    <w:p>
      <w:pPr>
        <w:ind w:left="432"/>
      </w:pPr>
      <w:r>
        <w:rPr>
          <w:sz w:val="22"/>
        </w:rPr>
        <w:t>3.文件大小：0.06MB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北：32.67</w:t>
            </w:r>
          </w:p>
        </w:tc>
        <w:tc>
          <w:tcPr>
            <w:tcW w:type="dxa" w:w="2880"/>
          </w:tcPr>
          <w:p>
            <w:r>
              <w:t>-</w:t>
            </w:r>
          </w:p>
        </w:tc>
      </w:tr>
      <w:tr>
        <w:tc>
          <w:tcPr>
            <w:tcW w:type="dxa" w:w="2880"/>
          </w:tcPr>
          <w:p>
            <w:r>
              <w:t>西：113.75</w:t>
            </w:r>
          </w:p>
        </w:tc>
        <w:tc>
          <w:tcPr>
            <w:tcW w:type="dxa" w:w="2880"/>
          </w:tcPr>
          <w:p>
            <w:r>
              <w:t>-</w:t>
            </w:r>
          </w:p>
        </w:tc>
        <w:tc>
          <w:tcPr>
            <w:tcW w:type="dxa" w:w="2880"/>
          </w:tcPr>
          <w:p>
            <w:r>
              <w:t>东：114.0</w:t>
            </w:r>
          </w:p>
        </w:tc>
      </w:tr>
      <w:tr>
        <w:tc>
          <w:tcPr>
            <w:tcW w:type="dxa" w:w="2880"/>
          </w:tcPr>
          <w:p>
            <w:r>
              <w:t>-</w:t>
            </w:r>
          </w:p>
        </w:tc>
        <w:tc>
          <w:tcPr>
            <w:tcW w:type="dxa" w:w="2880"/>
          </w:tcPr>
          <w:p>
            <w:r>
              <w:t>南：32.5</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艾磊, 平先权. 信阳地区古元古代花岗岩的地球化学数据集. 时空三极环境大数据平台, DOI:10.1016/j.precamres.2020.106079, CSTR:, </w:t>
      </w:r>
      <w:r>
        <w:t>2021</w:t>
      </w:r>
      <w:r>
        <w:t>.[</w:t>
      </w:r>
      <w:r>
        <w:t xml:space="preserve">PING   Xianquan, AI   Lei. Geochemical data set of Paleoproterozoic granites in the Xinyang area. A Big Earth Data Platform for Three Poles, DOI:10.1016/j.precamres.2020.106079, CSTR:, </w:t>
      </w:r>
      <w:r>
        <w:t>2021</w:t>
      </w:r>
      <w:r>
        <w:rPr>
          <w:sz w:val="22"/>
        </w:rPr>
        <w:t>]</w:t>
      </w:r>
    </w:p>
    <w:p>
      <w:pPr>
        <w:ind w:left="432"/>
      </w:pPr>
      <w:r>
        <w:rPr>
          <w:sz w:val="22"/>
        </w:rPr>
        <w:t xml:space="preserve">文章的引用: </w:t>
      </w:r>
    </w:p>
    <w:p>
      <w:pPr>
        <w:ind w:left="864"/>
      </w:pPr>
      <w:r>
        <w:t>Ai, L., Ping, X.Q., Zheng, J.P., Su, Y.P., Ma, Q., Wang, X.L. (2020). Paleoproterozoic (1.96–1.86 Ga) granites in Xinyang record zoned deep crustal structure and multi-stage reworking beneath the southern North China Craton. Precambrian Research, 355, 106079.</w:t>
        <w:br/>
        <w:br/>
      </w:r>
    </w:p>
    <w:p>
      <w:r>
        <w:rPr>
          <w:sz w:val="32"/>
        </w:rPr>
        <w:t>7、资助项目信息</w:t>
      </w:r>
    </w:p>
    <w:p>
      <w:pPr>
        <w:ind w:left="432"/>
      </w:pPr>
      <w:r>
        <w:rPr>
          <w:sz w:val="22"/>
        </w:rPr>
        <w:t>燕山期重大地质事件的深部过程与资源效应(2016YFC0600400)</w:t>
        <w:br/>
      </w:r>
    </w:p>
    <w:p>
      <w:r>
        <w:rPr>
          <w:sz w:val="32"/>
        </w:rPr>
        <w:t>8、数据资源提供者</w:t>
      </w:r>
    </w:p>
    <w:p>
      <w:pPr>
        <w:ind w:left="432"/>
      </w:pPr>
      <w:r>
        <w:rPr>
          <w:sz w:val="22"/>
        </w:rPr>
        <w:t xml:space="preserve">姓名: </w:t>
      </w:r>
      <w:r>
        <w:rPr>
          <w:sz w:val="22"/>
        </w:rPr>
        <w:t>艾磊</w:t>
        <w:br/>
      </w:r>
      <w:r>
        <w:rPr>
          <w:sz w:val="22"/>
        </w:rPr>
        <w:t xml:space="preserve">单位: </w:t>
      </w:r>
      <w:r>
        <w:rPr>
          <w:sz w:val="22"/>
        </w:rPr>
        <w:t>中国地质大学(武汉)</w:t>
        <w:br/>
      </w:r>
      <w:r>
        <w:rPr>
          <w:sz w:val="22"/>
        </w:rPr>
        <w:t xml:space="preserve">电子邮件: </w:t>
      </w:r>
      <w:r>
        <w:rPr>
          <w:sz w:val="22"/>
        </w:rPr>
        <w:t>ailei820@163.com</w:t>
        <w:br/>
        <w:br/>
      </w:r>
      <w:r>
        <w:rPr>
          <w:sz w:val="22"/>
        </w:rPr>
        <w:t xml:space="preserve">姓名: </w:t>
      </w:r>
      <w:r>
        <w:rPr>
          <w:sz w:val="22"/>
        </w:rPr>
        <w:t>平先权</w:t>
        <w:br/>
      </w:r>
      <w:r>
        <w:rPr>
          <w:sz w:val="22"/>
        </w:rPr>
        <w:t xml:space="preserve">单位: </w:t>
      </w:r>
      <w:r>
        <w:rPr>
          <w:sz w:val="22"/>
        </w:rPr>
        <w:t>中国地质大学(武汉)</w:t>
        <w:br/>
      </w:r>
      <w:r>
        <w:rPr>
          <w:sz w:val="22"/>
        </w:rPr>
        <w:t xml:space="preserve">电子邮件: </w:t>
      </w:r>
      <w:r>
        <w:rPr>
          <w:sz w:val="22"/>
        </w:rPr>
        <w:t>xqping@cug.edu.cn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