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南极海冰密集度CMIP6预估数据集（2020-2100）</w:t>
      </w:r>
    </w:p>
    <w:p>
      <w:r>
        <w:rPr>
          <w:sz w:val="22"/>
        </w:rPr>
        <w:t>英文标题：Antarctic sea ice density CMIP6 estimation dataset (2020-2100)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该数据为第六次国际耦合模式比较计划 （CMIP6）在中等排放场景（ssp245）下对2020年-2100年南极海冰密集度数据的模拟。对CMIP6的25个模式数据统一插值后进行集合平均。海冰密集度数据大小在0-1之间，数据时间范围从2020年1月至2100年12月，时间分辨率为月，空间范围为南纬45°以南，空间分辨率为1°×1°。该数据提供了中等排放情景下，南极海冰的的状态和演变，可为南极未来变化等研究提供参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海冰</w:t>
      </w:r>
      <w:r>
        <w:t>,</w:t>
      </w:r>
      <w:r>
        <w:rPr>
          <w:sz w:val="22"/>
        </w:rPr>
        <w:t>CMIP6</w:t>
      </w:r>
      <w:r>
        <w:t>,</w:t>
      </w:r>
      <w:r>
        <w:rPr>
          <w:sz w:val="22"/>
        </w:rPr>
        <w:t>海冰密集度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ssp245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3.文件大小：60.08MB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北：-45.5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西：-179.5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东：179.5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南：-89.5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李双林, 王惠. 南极海冰密集度CMIP6预估数据集（2020-2100）. 时空三极环境大数据平台, DOI:10.11888/Cryos.tpdc.272902, CSTR:18406.11.Cryos.tpdc.272902, </w:t>
      </w:r>
      <w:r>
        <w:t>2022</w:t>
      </w:r>
      <w:r>
        <w:t>.[</w:t>
      </w:r>
      <w:r>
        <w:t xml:space="preserve">WANG   Hui , LI  Shuanglin. Antarctic sea ice density CMIP6 estimation dataset (2020-2100). A Big Earth Data Platform for Three Poles, DOI:10.11888/Cryos.tpdc.272902, CSTR:18406.11.Cryos.tpdc.272902,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Eyring, V., Bony, S., Meehl, G.A., Senior, C.A., Stevens, B., Stouffer, R.J., &amp; Taylor, K.E. (2016). Overview of the Coupled Model Intercomparison Project Phase 6 (CMIP6) experimental design and organization, Geosci. Model Dev., 9, 1937-1958, doi:10.5194/gmd-9-1937-2016.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李双林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shuanglin.li@cug.edu.cn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王惠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hui.wang@cug.edu.cn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