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青藏高原山地冰川流速数据集（2019-2020）</w:t>
      </w:r>
    </w:p>
    <w:p>
      <w:r>
        <w:rPr>
          <w:sz w:val="22"/>
        </w:rPr>
        <w:t>英文标题：Glacier Velocity Data Set in Tibetan Plateau (2019-2020)</w:t>
      </w:r>
    </w:p>
    <w:p>
      <w:r>
        <w:rPr>
          <w:sz w:val="32"/>
        </w:rPr>
        <w:t>1、摘要</w:t>
      </w:r>
    </w:p>
    <w:p>
      <w:pPr>
        <w:ind w:firstLine="432"/>
      </w:pPr>
      <w:r>
        <w:rPr>
          <w:sz w:val="22"/>
        </w:rPr>
        <w:t>冰川表面运动提取在冰川动力学与物质平衡变化研究中具有重要意义，针对当前我国自主遥感卫星数据在冰川运动监测应用中存在的不足，选用GF-3卫星FSI模式下获取的2019—2020年间覆盖青藏高原高山区典型冰川的SAR数据，借助并行化偏移量跟踪算法获取了研究区冰川表面流速分布。GF-3影像凭借其良好的空间分辨率，在规模较小、运动缓慢的冰川运动提取方面具有显著的优势，能够更好地体现冰川运动细节信息及其差异性。该研究有助于分析气候变化背景下青藏高原地区冰川的运动规律及其时空演变特征。</w:t>
      </w:r>
    </w:p>
    <w:p>
      <w:r>
        <w:rPr>
          <w:sz w:val="32"/>
        </w:rPr>
        <w:t>2、关键词</w:t>
      </w:r>
    </w:p>
    <w:p>
      <w:pPr>
        <w:ind w:left="432"/>
      </w:pPr>
      <w:r>
        <w:rPr>
          <w:sz w:val="22"/>
        </w:rPr>
        <w:t>主题关键词：</w:t>
      </w:r>
      <w:r>
        <w:rPr>
          <w:sz w:val="22"/>
        </w:rPr>
        <w:t>冰冻圈遥感</w:t>
      </w:r>
      <w:r>
        <w:t>,</w:t>
      </w:r>
      <w:r>
        <w:rPr>
          <w:sz w:val="22"/>
        </w:rPr>
        <w:t>冰川（含冰盖）</w:t>
        <w:br/>
      </w:r>
      <w:r>
        <w:rPr>
          <w:sz w:val="22"/>
        </w:rPr>
        <w:t>学科关键词：</w:t>
      </w:r>
      <w:r>
        <w:rPr>
          <w:sz w:val="22"/>
        </w:rPr>
        <w:t>冰冻圈</w:t>
        <w:br/>
      </w:r>
      <w:r>
        <w:rPr>
          <w:sz w:val="22"/>
        </w:rPr>
        <w:t>地点关键词：</w:t>
      </w:r>
      <w:r>
        <w:rPr>
          <w:sz w:val="22"/>
        </w:rPr>
        <w:t>青藏高原</w:t>
        <w:br/>
      </w:r>
      <w:r>
        <w:rPr>
          <w:sz w:val="22"/>
        </w:rPr>
        <w:t>时间关键词：</w:t>
      </w:r>
      <w:r>
        <w:rPr>
          <w:sz w:val="22"/>
        </w:rPr>
        <w:t>2019-2020</w:t>
      </w:r>
    </w:p>
    <w:p>
      <w:r>
        <w:rPr>
          <w:sz w:val="32"/>
        </w:rPr>
        <w:t>3、数据细节</w:t>
      </w:r>
    </w:p>
    <w:p>
      <w:pPr>
        <w:ind w:left="432"/>
      </w:pPr>
      <w:r>
        <w:rPr>
          <w:sz w:val="22"/>
        </w:rPr>
        <w:t>1.比例尺：None</w:t>
      </w:r>
    </w:p>
    <w:p>
      <w:pPr>
        <w:ind w:left="432"/>
      </w:pPr>
      <w:r>
        <w:rPr>
          <w:sz w:val="22"/>
        </w:rPr>
        <w:t>2.投影：None</w:t>
      </w:r>
    </w:p>
    <w:p>
      <w:pPr>
        <w:ind w:left="432"/>
      </w:pPr>
      <w:r>
        <w:rPr>
          <w:sz w:val="22"/>
        </w:rPr>
        <w:t>3.文件大小：94.0MB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北：42.0</w:t>
            </w:r>
          </w:p>
        </w:tc>
        <w:tc>
          <w:tcPr>
            <w:tcW w:type="dxa" w:w="2880"/>
          </w:tcPr>
          <w:p>
            <w:r>
              <w:t>-</w:t>
            </w:r>
          </w:p>
        </w:tc>
      </w:tr>
      <w:tr>
        <w:tc>
          <w:tcPr>
            <w:tcW w:type="dxa" w:w="2880"/>
          </w:tcPr>
          <w:p>
            <w:r>
              <w:t>西：72.0</w:t>
            </w:r>
          </w:p>
        </w:tc>
        <w:tc>
          <w:tcPr>
            <w:tcW w:type="dxa" w:w="2880"/>
          </w:tcPr>
          <w:p>
            <w:r>
              <w:t>-</w:t>
            </w:r>
          </w:p>
        </w:tc>
        <w:tc>
          <w:tcPr>
            <w:tcW w:type="dxa" w:w="2880"/>
          </w:tcPr>
          <w:p>
            <w:r>
              <w:t>东：95.0</w:t>
            </w:r>
          </w:p>
        </w:tc>
      </w:tr>
      <w:tr>
        <w:tc>
          <w:tcPr>
            <w:tcW w:type="dxa" w:w="2880"/>
          </w:tcPr>
          <w:p>
            <w:r>
              <w:t>-</w:t>
            </w:r>
          </w:p>
        </w:tc>
        <w:tc>
          <w:tcPr>
            <w:tcW w:type="dxa" w:w="2880"/>
          </w:tcPr>
          <w:p>
            <w:r>
              <w:t>南：28.0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闫世勇. 青藏高原山地冰川流速数据集（2019-2020）. 时空三极环境大数据平台, </w:t>
      </w:r>
      <w:r>
        <w:t>2022</w:t>
      </w:r>
      <w:r>
        <w:t>.[</w:t>
      </w:r>
      <w:r>
        <w:t xml:space="preserve">YAN Shiyong. Glacier Velocity Data Set in Tibetan Plateau (2019-2020). A Big Earth Data Platform for Three Poles,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地球大数据科学工程专项时空三极环境项目(XDA19000000)</w:t>
        <w:br/>
      </w:r>
    </w:p>
    <w:p>
      <w:r>
        <w:rPr>
          <w:sz w:val="32"/>
        </w:rPr>
        <w:t>8、数据资源提供者</w:t>
      </w:r>
    </w:p>
    <w:p>
      <w:pPr>
        <w:ind w:left="432"/>
      </w:pPr>
      <w:r>
        <w:rPr>
          <w:sz w:val="22"/>
        </w:rPr>
        <w:t xml:space="preserve">姓名: </w:t>
      </w:r>
      <w:r>
        <w:rPr>
          <w:sz w:val="22"/>
        </w:rPr>
        <w:t>闫世勇</w:t>
        <w:br/>
      </w:r>
      <w:r>
        <w:rPr>
          <w:sz w:val="22"/>
        </w:rPr>
        <w:t xml:space="preserve">单位: </w:t>
      </w:r>
      <w:r>
        <w:rPr>
          <w:sz w:val="22"/>
        </w:rPr>
        <w:t>中国矿业大学</w:t>
        <w:br/>
      </w:r>
      <w:r>
        <w:rPr>
          <w:sz w:val="22"/>
        </w:rPr>
        <w:t xml:space="preserve">电子邮件: </w:t>
      </w:r>
      <w:r>
        <w:rPr>
          <w:sz w:val="22"/>
        </w:rPr>
        <w:t>yanshiyong@126.com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