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黑河上游葫芦沟流域人工蒸发皿和降水数据集（2011）</w:t>
      </w:r>
    </w:p>
    <w:p>
      <w:r>
        <w:rPr>
          <w:sz w:val="22"/>
        </w:rPr>
        <w:t>英文标题：Evaporation and precipitation dataset in Hulugou outlet  in Upstream of Heihe River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葫芦沟人工蒸发皿和降水日尺度数据集</w:t>
        <w:br/>
        <w:t>1.数据概述：</w:t>
        <w:br/>
        <w:t>此数据集是祁连站2011年1月1日—2011年12月31日日尺度人工蒸发皿和降水数据。人工蒸发皿为20cm口径标准人工蒸发皿，降水量为20cm口径标准雨量器。</w:t>
        <w:br/>
        <w:t>2.数据内容：</w:t>
        <w:br/>
        <w:t>（1）蒸发量的测定为每日20:00时用20专用量杯量测；一般是前一日20时以专用量杯量清水20毫米（原量）倒入器内，24小时后即当日20时，再量器内的水量（余量），其减小的量为蒸发量。即：蒸发量=原量—余量。若前一日20时到当日20时之间有降水，则计算式为：蒸发量=原量+降水量—余量。</w:t>
        <w:br/>
        <w:t>（2）降水量一般采用2段制进行观测，即每日8时及20时各观测一次，雨季增加观测段次，雨量大时还需加测。日雨量是以每天上午8时作为分界，将本日8时至次日8时的降水量作为本日的降水量。若为降雨，用20专用量杯量测，当降雪时，仅用外筒作为承雪器具，然后用电子天平（沈阳龙腾ES30K-12型号电子天平，最小感量为0.2g）称重测量。</w:t>
        <w:br/>
        <w:t>3.时空范围：</w:t>
        <w:br/>
        <w:t>地理坐标：经度：99°53′E；纬度：38°16′N；海拔：2981.0m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黑河上游站（祁连站）</w:t>
      </w:r>
      <w:r>
        <w:t xml:space="preserve">, </w:t>
      </w:r>
      <w:r>
        <w:rPr>
          <w:sz w:val="22"/>
        </w:rPr>
        <w:t>葫芦沟流域</w:t>
      </w:r>
      <w:r>
        <w:t xml:space="preserve">, </w:t>
      </w:r>
      <w:r>
        <w:rPr>
          <w:sz w:val="22"/>
        </w:rPr>
        <w:t>人工气象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2011-07-12 00:00:00+00:00</w:t>
      </w:r>
      <w:r>
        <w:rPr>
          <w:sz w:val="22"/>
        </w:rPr>
        <w:t>--</w:t>
      </w:r>
      <w:r>
        <w:rPr>
          <w:sz w:val="22"/>
        </w:rPr>
        <w:t>2012-07-09 20:17:00+00:00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陈仁升, 宋耀选, 刘俊峰, 阳勇, 卿文武, 刘章文,  韩春坛. 黑河上游葫芦沟流域人工蒸发皿和降水数据集（2011）. 时空三极环境大数据平台, DOI:10.3972/heihe.110.2013.db, CSTR:18406.11.heihe.110.2013.db, </w:t>
      </w:r>
      <w:r>
        <w:t>2015</w:t>
      </w:r>
      <w:r>
        <w:t>.[</w:t>
      </w:r>
      <w:r>
        <w:t xml:space="preserve">SONG Yaoxuan, LIU Junfeng, LIU Zhangwen, HAN  Chuntan, YANG  Yong, CHEN  Rensheng, QING  Wenwu. Evaporation and precipitation dataset in Hulugou outlet  in Upstream of Heihe River (2011). A Big Earth Data Platform for Three Poles, DOI:10.3972/heihe.110.2013.db, CSTR:18406.11.heihe.110.2013.db,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黑河高寒灌丛生态水文效应研究(91125013)</w:t>
        <w:br/>
      </w:r>
      <w:r>
        <w:rPr>
          <w:sz w:val="22"/>
        </w:rPr>
        <w:t>黑河寒区水文过程小流域综合观测与模拟 (91025011)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宋耀选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yxsdesert@sina.com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刘俊峰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阳勇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卿文武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刘章文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zwliu@lzb.ac.cn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韩春坛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