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过去200年南极海冰范围重建序列</w:t>
      </w:r>
    </w:p>
    <w:p>
      <w:r>
        <w:rPr>
          <w:sz w:val="22"/>
        </w:rPr>
        <w:t>英文标题：Antarctic sea ice extent reconstruction over the past 200 years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（1）数据内容：过去200年南极区域海冰范围（最北边界）数据集；（2）数据来源及加工方法：该数据利用6条年分辨率的代用指标（冰芯MSA、积累率等），基于统计模型产生；（3）数据质量描述：年分辨率；包含区域：印度洋-西太平洋（50°–150°E, IndWPac），罗斯海 (160°E–140°W, RS)，阿蒙森海(90°–140°W, AS)，别林斯高晋海 (50°–90°W, BS)，威德尔海 (50°W–20°E, WS)；（4）可用于研究南极海冰的年代际演变特征。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海冰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  <w:br/>
      </w:r>
      <w:r>
        <w:rPr>
          <w:sz w:val="22"/>
        </w:rPr>
        <w:t>时间关键词：</w:t>
      </w:r>
      <w:r>
        <w:rPr>
          <w:sz w:val="22"/>
        </w:rPr>
        <w:t>1810-2009</w:t>
      </w:r>
      <w:r>
        <w:t xml:space="preserve">, </w:t>
      </w:r>
      <w:r>
        <w:rPr>
          <w:sz w:val="22"/>
        </w:rPr>
        <w:t>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杨佼. 过去200年南极海冰范围重建序列. 时空三极环境大数据平台, DOI:10.11888/Cryos.tpdc.272803, CSTR:18406.11.Cryos.tpdc.272803, </w:t>
      </w:r>
      <w:r>
        <w:t>2022</w:t>
      </w:r>
      <w:r>
        <w:t>.[</w:t>
      </w:r>
      <w:r>
        <w:t xml:space="preserve">YANG   Jiao . Antarctic sea ice extent reconstruction over the past 200 years. A Big Earth Data Platform for Three Poles, DOI:10.11888/Cryos.tpdc.272803, CSTR:18406.11.Cryos.tpdc.272803,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Yang, J., Xiao, C., Liu, J., Li, S., &amp; Qin, D. (2021). Variability of Antarctic sea ice extent over the past 200 years. Science Bulletin, 66(23), 2394-2404.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杨佼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yangjiao@lzb.ac.cn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