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北极1:100万道路数据集（2014）</w:t>
      </w:r>
    </w:p>
    <w:p>
      <w:r>
        <w:rPr>
          <w:sz w:val="22"/>
        </w:rPr>
        <w:t>英文标题：Arctic 1:1,000,000 road dataset (2014)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北极1:100万道路数据集包括北极范围内主要道路（Arctic_Major_Routes）、次要道路（Arctic_Minor_Routes）和铁路（Arctic_railway）矢量空间数据及相关属性数据：道路名称（Name）、类型（Type）。</w:t>
        <w:br/>
        <w:br/>
        <w:t>数据来自1:100万ADC_WorldMap全球数据集，数据经过拓扑，入库等数据质量检查，是全面、最新和无缝的地理数字数据。</w:t>
        <w:br/>
        <w:br/>
        <w:t>世界地图坐标系统是经纬度，WGS84基准面，北极地区数据集为北极专用投影参数（North_Pole_Stereographic）。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交通</w:t>
      </w:r>
      <w:r>
        <w:t>,</w:t>
      </w:r>
      <w:r>
        <w:rPr>
          <w:sz w:val="22"/>
        </w:rPr>
        <w:t>交通</w:t>
      </w:r>
      <w:r>
        <w:t>,</w:t>
      </w:r>
      <w:r>
        <w:rPr>
          <w:sz w:val="22"/>
        </w:rPr>
        <w:t>铁路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北极</w:t>
        <w:br/>
      </w:r>
      <w:r>
        <w:rPr>
          <w:sz w:val="22"/>
        </w:rPr>
        <w:t>时间关键词：</w:t>
      </w:r>
      <w:r>
        <w:rPr>
          <w:sz w:val="22"/>
        </w:rPr>
        <w:t>2014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3.文件大小：18.2MB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南：60.0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ADC WorldMap. 北极1:100万道路数据集（2014）. 时空三极环境大数据平台, </w:t>
      </w:r>
      <w:r>
        <w:t>2019</w:t>
      </w:r>
      <w:r>
        <w:t>.[</w:t>
      </w:r>
      <w:r>
        <w:t xml:space="preserve">ADC WorldMap. Arctic 1:1,000,000 road dataset (2014). A Big Earth Data Platform for Three Poles,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ADC WorldMap</w:t>
        <w:br/>
      </w:r>
      <w:r>
        <w:rPr>
          <w:sz w:val="22"/>
        </w:rPr>
        <w:t xml:space="preserve">单位: </w:t>
      </w:r>
      <w:r>
        <w:rPr>
          <w:sz w:val="22"/>
        </w:rPr>
        <w:t>The Desktop Mapping Division of ADCi</w:t>
        <w:br/>
      </w:r>
      <w:r>
        <w:rPr>
          <w:sz w:val="22"/>
        </w:rPr>
        <w:t xml:space="preserve">电子邮件: </w:t>
      </w:r>
      <w:r>
        <w:rPr>
          <w:sz w:val="22"/>
        </w:rPr>
        <w:t>info@adcworldmap.com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