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祁连山综合观测网：黑河流域地表过程综合观测网（张掖湿地站自动气象站-2020）</w:t>
      </w:r>
    </w:p>
    <w:p>
      <w:r>
        <w:rPr>
          <w:sz w:val="22"/>
        </w:rPr>
        <w:t>英文标题：Qilian Mountains integrated observatory network: Dataset of Heihe integrated observatory network (automatic weather station of Zhangye wetland station, 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该数据集包含了2020年1月1日至2020年12月31日黑河流域地表过程综合观测网中游张掖湿地站气象要素观测数据。站点位于甘肃省张掖市国家湿地公园，下垫面是芦苇湿地。观测点的经纬度是100.4464E,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2020-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3.文件大小：11.3MB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任志国, 谭俊磊, 张阳, 李新. 祁连山综合观测网：黑河流域地表过程综合观测网（张掖湿地站自动气象站-2020）. 时空三极环境大数据平台, DOI:10.11888/Geogra.tpdc.271437, CSTR:18406.11.Geogra.tpdc.271437, </w:t>
      </w:r>
      <w:r>
        <w:t>2021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Zhangye wetland station, 2020). A Big Earth Data Platform for Three Poles, DOI:10.11888/Geogra.tpdc.271437, CSTR:18406.11.Geogra.tpdc.271437,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