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祁连山地区日值0.05°×0.05°地表土壤水分数据（2017, SMHiRes, V1）</w:t>
      </w:r>
    </w:p>
    <w:p>
      <w:r>
        <w:rPr>
          <w:sz w:val="22"/>
        </w:rPr>
        <w:t>英文标题：Daily 0.05°×0.05° land surface soil moisture dataset of Qilian Mountain area (2017, SMHiRes, V1)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本数据集包括祁连山地区2017年日值0.05°×0.05°地表土壤水分产品。采用多元统计回归模型，通过对“祁连山地区基于AMSR-E和AMSR2亮温数据的SMAP时间扩展日0.25°×0.25°地表土壤水分数据（SMsmapTE, V1）”进行降尺度，得到0.05°×0.05°地表土壤水分产品。参与多元统计回归的数据包括GLASS Albedo/LAI/FVC，周济-中国西部1km全天候地表温度数据（V1），以及经/纬度等信息。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被动微波遥感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海洋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3.文件大小：97.9MB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2017-01-08 00:00:00+00:00</w:t>
      </w:r>
      <w:r>
        <w:rPr>
          <w:sz w:val="22"/>
        </w:rPr>
        <w:t>--</w:t>
      </w:r>
      <w:r>
        <w:rPr>
          <w:sz w:val="22"/>
        </w:rPr>
        <w:t>2018-01-07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柴琳娜, 朱忠礼, 刘绍民. 祁连山地区日值0.05°×0.05°地表土壤水分数据（2017, SMHiRes, V1）. 时空三极环境大数据平台, DOI:10.11888/Geogra.tpdc.270191, CSTR:18406.11.Geogra.tpdc.270191, </w:t>
      </w:r>
      <w:r>
        <w:t>2019</w:t>
      </w:r>
      <w:r>
        <w:t>.[</w:t>
      </w:r>
      <w:r>
        <w:t xml:space="preserve">CHAI   Linna, LIU Shaomin, ZHU Zhongli. Daily 0.05°×0.05° land surface soil moisture dataset of Qilian Mountain area (2017, SMHiRes, V1). A Big Earth Data Platform for Three Poles, DOI:10.11888/Geogra.tpdc.270191, CSTR:18406.11.Geogra.tpdc.270191,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