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祁连山综合观测网：兰州大学寒旱区科学观测网络CARN（寺大隆站涡动相关仪-2020）</w:t>
      </w:r>
    </w:p>
    <w:p>
      <w:r>
        <w:rPr>
          <w:sz w:val="22"/>
        </w:rPr>
        <w:t>英文标题：Cold and Arid Research Network of Lanzhou university (eddy covariance system of Sidalong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3月26日至2020年10月31日兰州大学寒旱区科学观测网络寺大隆站涡动相关仪观测数据。站点位于甘肃张掖市寺大隆，下垫面是森林。观测点的经纬度是99.926E，38.428N，海拔3146m。涡动相关仪的架高高于冠层4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2020-03-25 16:00:00+00:00</w:t>
      </w:r>
      <w:r>
        <w:rPr>
          <w:sz w:val="22"/>
        </w:rPr>
        <w:t>--</w:t>
      </w:r>
      <w:r>
        <w:rPr>
          <w:sz w:val="22"/>
        </w:rPr>
        <w:t>2020-10-30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祁连山综合观测网：兰州大学寒旱区科学观测网络CARN（寺大隆站涡动相关仪-2020）. 时空三极环境大数据平台, DOI:10.11888/Meteoro.tpdc.271476, CSTR:18406.11.Meteoro.tpdc.271476, </w:t>
      </w:r>
      <w:r>
        <w:t>2021</w:t>
      </w:r>
      <w:r>
        <w:t>.[</w:t>
      </w:r>
      <w:r>
        <w:t xml:space="preserve">ZHANG Renyi, ZHAO Changming. Cold and Arid Research Network of Lanzhou university (eddy covariance system of Sidalong station, 2020). A Big Earth Data Platform for Three Poles, DOI:10.11888/Meteoro.tpdc.271476, CSTR:18406.11.Meteoro.tpdc.271476,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