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青藏高原五大河源区冰川径流数据集（1971-2015）</w:t>
      </w:r>
    </w:p>
    <w:p>
      <w:r>
        <w:rPr>
          <w:sz w:val="22"/>
        </w:rPr>
        <w:t>英文标题：Glacial Runoff Dataset of Five Upstreams in the Tibetan Plateau in 1971-2015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青藏高原五大河源区冰川径流数据集覆盖时间从1971年到2015年, 时间分辨率为逐年，覆盖范围为青藏高原五条大江大河源区(黄河源，长江源，澜沧江源，怒江源，雅鲁藏布江源)。</w:t>
        <w:br/>
        <w:t>数据以多源遥感和实测数据为基础，使用青藏高原五大河源区及其周边气象站点日尺度气象数据、UMD-1KM的全球植被产品、IGBP-DIS土壤数据库、第一、二次冰川编目数据等驱动模型，耦合了冰川模块的分布式水文模型VIC-CAS模拟形成了冰川径流数据。并使用站点实测数据对模拟结果进行了验证, 增强质量控制。</w:t>
        <w:br/>
        <w:t>数据指标包含：冰川径流率（Rate of glacier runoff: %），总径流（Total Runoff，mm/a），雪径流率（Rate of snow runoff: %），降雨径流率 （降雨径流率:%）。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冰川流速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1971-2015</w:t>
      </w:r>
      <w:r>
        <w:t xml:space="preserve">, </w:t>
      </w:r>
      <w:r>
        <w:rPr>
          <w:sz w:val="22"/>
        </w:rPr>
        <w:t>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1971-01-25 08:00:00+00:00</w:t>
      </w:r>
      <w:r>
        <w:rPr>
          <w:sz w:val="22"/>
        </w:rPr>
        <w:t>--</w:t>
      </w:r>
      <w:r>
        <w:rPr>
          <w:sz w:val="22"/>
        </w:rPr>
        <w:t>2016-01-24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王世金. 青藏高原五大河源区冰川径流数据集（1971-2015）. 时空三极环境大数据平台, DOI:10.11888/Glacio.tpdc.270949, CSTR:18406.11.Glacio.tpdc.270949, </w:t>
      </w:r>
      <w:r>
        <w:t>2020</w:t>
      </w:r>
      <w:r>
        <w:t>.[</w:t>
      </w:r>
      <w:r>
        <w:t xml:space="preserve">WANG Shijin. Glacial Runoff Dataset of Five Upstreams in the Tibetan Plateau in 1971-2015. A Big Earth Data Platform for Three Poles, DOI:10.11888/Glacio.tpdc.270949, CSTR:18406.11.Glacio.tpdc.270949,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Wang, S.J., Zhao, Q.D., &amp; Pu, T. (2021). Assessment of Water Stress Level about Global Glacier-Covered Arid Areas: A Case Study in the Shule River Basin, Northwestern China. Journal of Hydrology: Regional Studies, 37, doi.org/10.1016/j.ejrh.2021.100895.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王世金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wangshijin@lzb.ac.cn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