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黑河生态水文遥感试验：水文气象观测网数据集（花寨子荒漠站自动气象站-2013）</w:t>
      </w:r>
    </w:p>
    <w:p>
      <w:r>
        <w:rPr>
          <w:sz w:val="22"/>
        </w:rPr>
        <w:t>英文标题：HiWATER: Dataset of hydrometeorological observation network (automatic weather station of Huazhaizi desert steppe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该数据集包含了2012年9月22日至2013年12月31日黑河水文气象观测网中游花寨子荒漠站气象要素观测数据。站点位于甘肃省张掖市花寨子，下垫面是山前荒漠。观测点的经纬度是100.3186E,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为：风速传感器架设高度为0.48m、0.98m、1.99m、2.99m，共4层，朝向北侧；风向传感器架设在4m高处；空气温度、相对湿度传感器分别架设在1m、1.99m、2.99m，共3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1.99m、WS_2.99m）(单位：米/秒)、风向（WD_4m）(单位：度)、四分量辐射（DR、UR、DLR_Cor、ULR_Cor）(单位：瓦/平方米)、空气温湿度（Ta_1m、Ta_1.99m、Ta_2.99m、RH_1m、RH_1.99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在2013年6月30日-7月26日期间由于数据采集器问题导致数据间歇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2012-09-22至2013-12-31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2012-10-05 00:00:00+00:00</w:t>
      </w:r>
      <w:r>
        <w:rPr>
          <w:sz w:val="22"/>
        </w:rPr>
        <w:t>--</w:t>
      </w:r>
      <w:r>
        <w:rPr>
          <w:sz w:val="22"/>
        </w:rPr>
        <w:t>2014-01-13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黑河生态水文遥感试验：水文气象观测网数据集（花寨子荒漠站自动气象站-2013）. 时空三极环境大数据平台, DOI:10.3972/hiwater.190.2014.db, CSTR:18406.11.hiwater.190.2014.db,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2013). A Big Earth Data Platform for Three Poles, DOI:10.3972/hiwater.190.2014.db, CSTR:18406.11.hiwater.190.2014.db,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