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青藏公路沿线多年冻土活动层厚度观测数据（2004-2009）</w:t>
      </w:r>
    </w:p>
    <w:p>
      <w:r>
        <w:rPr>
          <w:sz w:val="22"/>
        </w:rPr>
        <w:t>英文标题：The observation data of permafrost active layer depth along the Qinghai-Tibet Highway (2004-2009)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本数据集包含从2004年到2009年青藏公路沿线6个位置的多年冻土活动层厚度和地表景观观测数据。</w:t>
        <w:br/>
        <w:t>数据来源于科技基础性工作专项“青藏高原多年冻土本地调查”，观测方法为土壤温度法，通过布设活动层测温探头，进行多年冻土区活动层厚度的年际变化观测，并对观测数据进行计算整编。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青藏高原公路沿线</w:t>
        <w:br/>
      </w:r>
      <w:r>
        <w:rPr>
          <w:sz w:val="22"/>
        </w:rPr>
        <w:t>时间关键词：</w:t>
      </w:r>
      <w:r>
        <w:rPr>
          <w:sz w:val="22"/>
        </w:rPr>
        <w:t>2004-2009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2004-01-07 08:00:00+00:00</w:t>
      </w:r>
      <w:r>
        <w:rPr>
          <w:sz w:val="22"/>
        </w:rPr>
        <w:t>--</w:t>
      </w:r>
      <w:r>
        <w:rPr>
          <w:sz w:val="22"/>
        </w:rPr>
        <w:t>2010-01-06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赵林. 青藏公路沿线多年冻土活动层厚度观测数据（2004-2009）. 时空三极环境大数据平台, DOI:10.11888/GlaciologyGeocryology.tpe.249295.db, CSTR:18406.11.GlaciologyGeocryology.tpe.249295.db, </w:t>
      </w:r>
      <w:r>
        <w:t>2018</w:t>
      </w:r>
      <w:r>
        <w:t>.[</w:t>
      </w:r>
      <w:r>
        <w:t xml:space="preserve">ZHAO Lin. The observation data of permafrost active layer depth along the Qinghai-Tibet Highway (2004-2009). A Big Earth Data Platform for Three Poles, DOI:10.11888/GlaciologyGeocryology.tpe.249295.db, CSTR:18406.11.GlaciologyGeocryology.tpe.249295.db,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Zou, D.F., Zhao, L., Sheng, Y., Chen, J., Hu, G.J., Wu, T.H., Wu, J.C., Xie, C.W., Wu, X.D., Pang, Q.Q., Wang, W., Du, E.J., Li, W.P., Liu, G.Y., Li, J., Qin, Y.H., Qiao, Y.P., Wang, Z.W., Shi, J.Z., Cheng, G.D. (2017). A new map of permafrost distribution on the Tibetan Plateau, The Cryosphere, 11(6), 2527-2542.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青藏高原多年冻土本地调查(2008FY110200)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linzhao@lzb.ac.cn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