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南极半岛亚历山大岛30m冰面融水数据集（2000-2019）</w:t>
      </w:r>
    </w:p>
    <w:p>
      <w:r>
        <w:rPr>
          <w:sz w:val="22"/>
        </w:rPr>
        <w:t>英文标题：Surface meltwater dataset at 30-m resolutionform Alexander Island in the Antarctic Peninsula （2000-2019）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近年来，随着南极冰盖消融的加速，在冰盖表面形成了大量冰面融水。深入理解南极冰盖冰面融水的时空间分布，掌握冰面融水动态变化，对于研究南极冰盖物质平衡具有重要意义。本数据集是基于Landsat影像提取的2000-2019年南极冰盖典型消融区（南极半岛亚历山大岛）30m冰面融水数据集。本数据集投影为极地方位投影，数据集格式为矢量（shp）和栅格（tif），时间集中在每年的12月至次年2月（南半球夏季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</w:t>
      </w:r>
      <w:r>
        <w:t xml:space="preserve">, </w:t>
      </w:r>
      <w:r>
        <w:rPr>
          <w:sz w:val="22"/>
        </w:rPr>
        <w:t>南极半岛</w:t>
        <w:br/>
      </w:r>
      <w:r>
        <w:rPr>
          <w:sz w:val="22"/>
        </w:rPr>
        <w:t>时间关键词：</w:t>
      </w:r>
      <w:r>
        <w:rPr>
          <w:sz w:val="22"/>
        </w:rPr>
        <w:t>2000-2019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2.投影：South_Pole_Stereographic</w:t>
      </w:r>
    </w:p>
    <w:p>
      <w:pPr>
        <w:ind w:left="432"/>
      </w:pPr>
      <w:r>
        <w:rPr>
          <w:sz w:val="22"/>
        </w:rPr>
        <w:t>3.文件大小：1428.0MB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北：-71.4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西：-72.7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东：-68.8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南：-72.5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2000-01-09 00:00:00+00:00</w:t>
      </w:r>
      <w:r>
        <w:rPr>
          <w:sz w:val="22"/>
        </w:rPr>
        <w:t>--</w:t>
      </w:r>
      <w:r>
        <w:rPr>
          <w:sz w:val="22"/>
        </w:rPr>
        <w:t>2020-01-08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杨康. 南极半岛亚历山大岛30m冰面融水数据集（2000-2019）. 时空三极环境大数据平台, DOI:10.11888/Glacio.tpdc.270807, CSTR:18406.11.Glacio.tpdc.270807, </w:t>
      </w:r>
      <w:r>
        <w:t>2020</w:t>
      </w:r>
      <w:r>
        <w:t>.[</w:t>
      </w:r>
      <w:r>
        <w:t xml:space="preserve">YANG   Kang. Surface meltwater dataset at 30-m resolutionform Alexander Island in the Antarctic Peninsula （2000-2019）. A Big Earth Data Platform for Three Poles, DOI:10.11888/Glacio.tpdc.270807, CSTR:18406.11.Glacio.tpdc.270807,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杨康</w:t>
        <w:br/>
      </w:r>
      <w:r>
        <w:rPr>
          <w:sz w:val="22"/>
        </w:rPr>
        <w:t xml:space="preserve">单位: </w:t>
      </w:r>
      <w:r>
        <w:rPr>
          <w:sz w:val="22"/>
        </w:rPr>
        <w:t>南京大学</w:t>
        <w:br/>
      </w:r>
      <w:r>
        <w:rPr>
          <w:sz w:val="22"/>
        </w:rPr>
        <w:t xml:space="preserve">电子邮件: </w:t>
      </w:r>
      <w:r>
        <w:rPr>
          <w:sz w:val="22"/>
        </w:rPr>
        <w:t>kangyang@nju.edu.cn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