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纳木错多圈层综合观测研究站气象观测数据（2017-2018）</w:t>
      </w:r>
    </w:p>
    <w:p>
      <w:r>
        <w:rPr>
          <w:sz w:val="22"/>
        </w:rPr>
        <w:t>英文标题：Meteorological observation data of Namuco multi circle comprehensive observation and research station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本数据集包含从2017年1月1日到2018年12月31日，纳木错台站观测的气温、气压、相对湿度、风速、降水、总辐射等日值。</w:t>
        <w:br/>
        <w:t>数据集加工方法为原始数据经过质量控制后形成连续的时间序列。满足国家气象局和世界气象组织（WMO）对气象观测原始数据的精度，剔除了曳点数据和传感器出现故障造成的系统误差。</w:t>
        <w:br/>
        <w:br/>
        <w:t>该数据的服务对象为从事大气物理、大气环境、气候、冰川、冻土等学科科学研究和人才培养的专业人员。主要应用于冰川学、气候学和环境变化、寒区水文过程以及冻土学等学科领域。</w:t>
        <w:br/>
        <w:br/>
        <w:t>测量参数的单位和精度如下：</w:t>
        <w:br/>
        <w:br/>
        <w:t>空气温度，单位：℃，精度：0.1℃；</w:t>
        <w:br/>
        <w:br/>
        <w:t>空气相对湿度，单位：%，精度：0.1%；</w:t>
        <w:br/>
        <w:br/>
        <w:t>风速，单位：m/s，精度：0.1m/s；</w:t>
        <w:br/>
        <w:br/>
        <w:t>气压，单位：hPa，精度：0.1hPa；</w:t>
        <w:br/>
        <w:br/>
        <w:t>降水，单位：mm，精度：0.1mm；</w:t>
        <w:br/>
        <w:br/>
        <w:t>总辐射，单位：W/m2，精度：0.1W/m2。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纳木错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北：30.7833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西：90.9666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东：90.9666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南：30.7833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2017-01-18 16:00:00+00:00</w:t>
      </w:r>
      <w:r>
        <w:rPr>
          <w:sz w:val="22"/>
        </w:rPr>
        <w:t>--</w:t>
      </w:r>
      <w:r>
        <w:rPr>
          <w:sz w:val="22"/>
        </w:rPr>
        <w:t>2019-01-17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王君波, 邬光剑. 纳木错多圈层综合观测研究站气象观测数据（2017-2018）. 时空三极环境大数据平台, DOI:10.11888/Meteoro.tpdc.270316, CSTR:18406.11.Meteoro.tpdc.270316, </w:t>
      </w:r>
      <w:r>
        <w:t>2019</w:t>
      </w:r>
      <w:r>
        <w:t>.[</w:t>
      </w:r>
      <w:r>
        <w:t xml:space="preserve">WANG Junbo, WU Guangjian. Meteorological observation data of Namuco multi circle comprehensive observation and research station (2017-2018). A Big Earth Data Platform for Three Poles, DOI:10.11888/Meteoro.tpdc.270316, CSTR:18406.11.Meteoro.tpdc.270316,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王君波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wangjb@itpcas.ac.cn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邬光剑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wugj@itpcas.ac.cn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