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青藏高原Landsat系列卫星地表温度产品（1980s-2019）</w:t>
      </w:r>
    </w:p>
    <w:p>
      <w:r>
        <w:rPr>
          <w:sz w:val="22"/>
        </w:rPr>
        <w:t>英文标题：Landsat surface temperature products over the Tibetan Plateau (1970s-2019)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）数据内容：本数据集包含从1980s-2019年青藏高原地区Landsat长时序地表温度产品。2）数据来源及加工方法：利用中国遥感卫星地面站接收存档的Landsat数据和实用单通道算法反演得到；3）数据质量描述：root-mean-square error (RMSE)约为1.23K。4) 数据应用成果及前景：地表温度是一个常用的陆地表面参数，该数据集可为资源调查、生态环境监测、全球变化研究等相关领域的研究和应用提供数据产品支撑。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沙漠/荒漠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1980s-2019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2.投影：UTM</w:t>
      </w:r>
    </w:p>
    <w:p>
      <w:pPr>
        <w:ind w:left="432"/>
      </w:pPr>
      <w:r>
        <w:rPr>
          <w:sz w:val="22"/>
        </w:rPr>
        <w:t>3.文件大小：252641.28MB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1979-12-31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张兆明. 青藏高原Landsat系列卫星地表温度产品（1980s-2019）. 时空三极环境大数据平台, DOI:10.11888/Ecolo.tpdc.271537, CSTR:18406.11.Ecolo.tpdc.271537, </w:t>
      </w:r>
      <w:r>
        <w:t>2021</w:t>
      </w:r>
      <w:r>
        <w:t>.[</w:t>
      </w:r>
      <w:r>
        <w:t xml:space="preserve">ZHANG   Zhaoming. Landsat surface temperature products over the Tibetan Plateau (1970s-2019). A Big Earth Data Platform for Three Poles, DOI:10.11888/Ecolo.tpdc.271537, CSTR:18406.11.Ecolo.tpdc.271537,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张兆明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zhangzhaoming@aircas.ac.cn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