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青藏高原Landsat系列卫星遥感土壤调节植被指数（SAVI）产品（1980s-2019）</w:t>
      </w:r>
    </w:p>
    <w:p>
      <w:r>
        <w:rPr>
          <w:sz w:val="22"/>
        </w:rPr>
        <w:t>英文标题：Landsat soil adjusted vegetation index (SAVI) products over the Tibetan Plateau (1980s-2019)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本数据集包含从1980s-2019年青藏高原地区Landsat长时序SAVI。2）数据来源及加工方法：主要是在青藏高原Landsat系列卫星地表反射率数据集的基础上，通过SAVI的计算公式进行生产的，即并在NDVI计算公式的基础上引入了土壤调节因子S进行计算的。3）数据质量描述：为了标识云、冰雪，并相应生产了质量标识文件（QA）。4) 数据应用成果及前景：该指数在植被稀疏区域较为稳定，而在植被覆盖茂盛区域不敏感。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1980s-2019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3.文件大小：5473566.72MB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彭燕. 青藏高原Landsat系列卫星遥感土壤调节植被指数（SAVI）产品（1980s-2019）. 时空三极环境大数据平台, DOI:10.11888/Ecolo.tpdc.271720, CSTR:18406.11.Ecolo.tpdc.271720, </w:t>
      </w:r>
      <w:r>
        <w:t>2021</w:t>
      </w:r>
      <w:r>
        <w:t>.[</w:t>
      </w:r>
      <w:r>
        <w:t xml:space="preserve">PENG   Yan. Landsat soil adjusted vegetation index (SAVI) products over the Tibetan Plateau (1980s-2019). A Big Earth Data Platform for Three Poles, DOI:10.11888/Ecolo.tpdc.271720, CSTR:18406.11.Ecolo.tpdc.271720,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HUETE, A.R. (1988). A soil- adjusted vegetation index (SAVI). Remote Sensing of Environment, 25, 295-309.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彭燕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pengyan@aircas.ac.cn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