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亚洲高山区冰川年反照率数据集（2000-2020）</w:t>
      </w:r>
    </w:p>
    <w:p>
      <w:r>
        <w:rPr>
          <w:sz w:val="22"/>
        </w:rPr>
        <w:t>英文标题：Annual albedo data set of glaciers in the High Mountain Asia (2000-2020)</w:t>
      </w:r>
    </w:p>
    <w:p>
      <w:r>
        <w:rPr>
          <w:sz w:val="32"/>
        </w:rPr>
        <w:t>1、摘要</w:t>
      </w:r>
    </w:p>
    <w:p>
      <w:pPr>
        <w:ind w:firstLine="432"/>
      </w:pPr>
      <w:r>
        <w:rPr>
          <w:sz w:val="22"/>
        </w:rPr>
        <w:t>冰川表面反照率是冰川质量和能量平衡过程的一个关键参数。该数据内容包括亚洲高山区2000-2020消融期内（6月-8月）每年的年平均冰川表面反照率和年最小冰川表面反照率。基于MODIS 500m分辨率的每日积雪反照率产品（包括MOD10A1和MYD10A1），首先对上午星数据MOD10A1和下午星数据MYD10A1采用均值合成，其次采用±2天窗口内的数据采用均值滤波进行插值和空值填补，最后基于最小和平均值方法得到亚洲高山区冰川的年平均反照率和年最小反照率。相比较原始数据，数据的精度和覆盖程度都得到极大的提高。可为研究冰川反照率与物质平衡之间的关系以及建立相关冰川模型提供冰面反照率输入数据。</w:t>
      </w:r>
    </w:p>
    <w:p>
      <w:r>
        <w:rPr>
          <w:sz w:val="32"/>
        </w:rPr>
        <w:t>2、关键词</w:t>
      </w:r>
    </w:p>
    <w:p>
      <w:pPr>
        <w:ind w:left="432"/>
      </w:pPr>
      <w:r>
        <w:rPr>
          <w:sz w:val="22"/>
        </w:rPr>
        <w:t>主题关键词：</w:t>
      </w:r>
      <w:r>
        <w:rPr>
          <w:sz w:val="22"/>
        </w:rPr>
        <w:t>冰川（含冰盖）</w:t>
        <w:br/>
      </w:r>
      <w:r>
        <w:rPr>
          <w:sz w:val="22"/>
        </w:rPr>
        <w:t>学科关键词：</w:t>
      </w:r>
      <w:r>
        <w:rPr>
          <w:sz w:val="22"/>
        </w:rPr>
        <w:t>陆地表层</w:t>
      </w:r>
      <w:r>
        <w:t>,</w:t>
      </w:r>
      <w:r>
        <w:rPr>
          <w:sz w:val="22"/>
        </w:rPr>
        <w:t>遥感</w:t>
      </w:r>
      <w:r>
        <w:t>,</w:t>
      </w:r>
      <w:r>
        <w:rPr>
          <w:sz w:val="22"/>
        </w:rPr>
        <w:t>冰冻圈</w:t>
        <w:br/>
      </w:r>
      <w:r>
        <w:rPr>
          <w:sz w:val="22"/>
        </w:rPr>
        <w:t>地点关键词：</w:t>
      </w:r>
      <w:r>
        <w:rPr>
          <w:sz w:val="22"/>
        </w:rPr>
        <w:t>亚洲高山区</w:t>
        <w:br/>
      </w:r>
      <w:r>
        <w:rPr>
          <w:sz w:val="22"/>
        </w:rPr>
        <w:t>时间关键词：</w:t>
      </w:r>
      <w:r>
        <w:rPr>
          <w:sz w:val="22"/>
        </w:rPr>
        <w:t>2000-2020</w:t>
      </w:r>
    </w:p>
    <w:p>
      <w:r>
        <w:rPr>
          <w:sz w:val="32"/>
        </w:rPr>
        <w:t>3、数据细节</w:t>
      </w:r>
    </w:p>
    <w:p>
      <w:pPr>
        <w:ind w:left="432"/>
      </w:pPr>
      <w:r>
        <w:rPr>
          <w:sz w:val="22"/>
        </w:rPr>
        <w:t>1.比例尺：None</w:t>
      </w:r>
    </w:p>
    <w:p>
      <w:pPr>
        <w:ind w:left="432"/>
      </w:pPr>
      <w:r>
        <w:rPr>
          <w:sz w:val="22"/>
        </w:rPr>
        <w:t>2.投影：WGS84</w:t>
      </w:r>
    </w:p>
    <w:p>
      <w:pPr>
        <w:ind w:left="432"/>
      </w:pPr>
      <w:r>
        <w:rPr>
          <w:sz w:val="22"/>
        </w:rPr>
        <w:t>3.文件大小：20.0MB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北：47.0</w:t>
            </w:r>
          </w:p>
        </w:tc>
        <w:tc>
          <w:tcPr>
            <w:tcW w:type="dxa" w:w="2880"/>
          </w:tcPr>
          <w:p>
            <w:r>
              <w:t>-</w:t>
            </w:r>
          </w:p>
        </w:tc>
      </w:tr>
      <w:tr>
        <w:tc>
          <w:tcPr>
            <w:tcW w:type="dxa" w:w="2880"/>
          </w:tcPr>
          <w:p>
            <w:r>
              <w:t>西：65.0</w:t>
            </w:r>
          </w:p>
        </w:tc>
        <w:tc>
          <w:tcPr>
            <w:tcW w:type="dxa" w:w="2880"/>
          </w:tcPr>
          <w:p>
            <w:r>
              <w:t>-</w:t>
            </w:r>
          </w:p>
        </w:tc>
        <w:tc>
          <w:tcPr>
            <w:tcW w:type="dxa" w:w="2880"/>
          </w:tcPr>
          <w:p>
            <w:r>
              <w:t>东：105.0</w:t>
            </w:r>
          </w:p>
        </w:tc>
      </w:tr>
      <w:tr>
        <w:tc>
          <w:tcPr>
            <w:tcW w:type="dxa" w:w="2880"/>
          </w:tcPr>
          <w:p>
            <w:r>
              <w:t>-</w:t>
            </w:r>
          </w:p>
        </w:tc>
        <w:tc>
          <w:tcPr>
            <w:tcW w:type="dxa" w:w="2880"/>
          </w:tcPr>
          <w:p>
            <w:r>
              <w:t>南：26.0</w:t>
            </w:r>
          </w:p>
        </w:tc>
        <w:tc>
          <w:tcPr>
            <w:tcW w:type="dxa" w:w="2880"/>
          </w:tcPr>
          <w:p>
            <w:r>
              <w:t>-</w:t>
            </w:r>
          </w:p>
        </w:tc>
      </w:tr>
    </w:tbl>
    <w:p>
      <w:r>
        <w:rPr>
          <w:sz w:val="32"/>
        </w:rPr>
        <w:t>5、时间范围</w:t>
      </w:r>
      <w:r>
        <w:rPr>
          <w:sz w:val="22"/>
        </w:rPr>
        <w:t>1999-12-31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肖瑶. 亚洲高山区冰川年反照率数据集（2000-2020）. 时空三极环境大数据平台, DOI:10.11888/Cryos.tpdc.272751, CSTR:18406.11.Cryos.tpdc.272751, </w:t>
      </w:r>
      <w:r>
        <w:t>2022</w:t>
      </w:r>
      <w:r>
        <w:t>.[</w:t>
      </w:r>
      <w:r>
        <w:t xml:space="preserve">XIAO   Yao . Annual albedo data set of glaciers in the High Mountain Asia (2000-2020). A Big Earth Data Platform for Three Poles, DOI:10.11888/Cryos.tpdc.272751, CSTR:18406.11.Cryos.tpdc.272751, </w:t>
      </w:r>
      <w:r>
        <w:t>2022</w:t>
      </w:r>
      <w:r>
        <w:rPr>
          <w:sz w:val="22"/>
        </w:rPr>
        <w:t>]</w:t>
      </w:r>
    </w:p>
    <w:p>
      <w:pPr>
        <w:ind w:left="432"/>
      </w:pPr>
      <w:r>
        <w:rPr>
          <w:sz w:val="22"/>
        </w:rPr>
        <w:t xml:space="preserve">文章的引用: </w:t>
      </w:r>
    </w:p>
    <w:p>
      <w:pPr>
        <w:ind w:left="864"/>
      </w:pPr>
      <w:r>
        <w:t>Xiao, Y., Ke, C.Q., Fan, Y.B., Shen,X.Y., &amp; Cai, Y. (2022). Estimating glacier mass balance in High Mountain Asia based on MODIS retrieved surface albedo from 2000 to 2020, International Journal of Climatology, 2022, https://doi.org/10.1002/joc.7873.</w:t>
        <w:br/>
        <w:br/>
      </w:r>
    </w:p>
    <w:p>
      <w:r>
        <w:rPr>
          <w:sz w:val="32"/>
        </w:rPr>
        <w:t>7、资助项目信息</w:t>
      </w:r>
    </w:p>
    <w:p>
      <w:r>
        <w:rPr>
          <w:sz w:val="32"/>
        </w:rPr>
        <w:t>8、数据资源提供者</w:t>
      </w:r>
    </w:p>
    <w:p>
      <w:pPr>
        <w:ind w:left="432"/>
      </w:pPr>
      <w:r>
        <w:rPr>
          <w:sz w:val="22"/>
        </w:rPr>
        <w:t xml:space="preserve">姓名: </w:t>
      </w:r>
      <w:r>
        <w:rPr>
          <w:sz w:val="22"/>
        </w:rPr>
        <w:t>肖瑶</w:t>
        <w:br/>
      </w:r>
      <w:r>
        <w:rPr>
          <w:sz w:val="22"/>
        </w:rPr>
        <w:t xml:space="preserve">单位: </w:t>
      </w:r>
      <w:r>
        <w:rPr>
          <w:sz w:val="22"/>
        </w:rPr>
        <w:t>南京大学</w:t>
        <w:br/>
      </w:r>
      <w:r>
        <w:rPr>
          <w:sz w:val="22"/>
        </w:rPr>
        <w:t xml:space="preserve">电子邮件: </w:t>
      </w:r>
      <w:r>
        <w:rPr>
          <w:sz w:val="22"/>
        </w:rPr>
        <w:t>1136915373@qq.com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