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典型冰川前端气象数据集（2019-2020）</w:t>
      </w:r>
    </w:p>
    <w:p>
      <w:r>
        <w:rPr>
          <w:sz w:val="22"/>
        </w:rPr>
        <w:t>英文标题：AWS data from typical glacier (2019-2020)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包括典型冰川（浪卡子县枪勇冰川：东经90.23°，北纬28.88°，海拔4898米，地表覆被为基岩；申扎县甲岗山冰川：东经88.69°，北纬30.82°，海拔5362米，地表覆被为碎石和杂草）2019-2020年自动气象观测数据。枪勇冰川记录包含1.5米温度、1.5米湿度、2米风速、2米风向、地表温度等数据。该自动气象站的数据采用USB离线获取的方式收集，初始记录时间为2019年8月6日19时10分，记录间隔为10分钟，2019年10月24日现场下载数据，未能连接上。2020年12月20日16:30到现场下载数据，仍然无法连接到电脑，于是将数采仪取回带到北京后将数据读出。数据未缺失，但风速数据在2020年7月14日9:30之后有问题（极可能是风向标被破坏所致）。甲岗山冰川初始记录时间为2019年8月9日15时00分，记录间隔为1分钟，电源主要是通过蓄电池和太阳能板来维持。该自动气象站无内部存储，数据每小时通过GPRS上传至HOBO网站，由专人定期下载。2020年1月5日23:34，1.5米温湿度传感器出现异常，温度和湿度数据丢失。2020年6月30日21:20之后所有数据完全无法通过网站下载。2020年12月19日将数采仪取回，下载到2020年6月23日19:43至9月25日3:36的数据。之后更换温湿度传感器，于12月21日12:27重新开始观测。目前数据由三段组成（2019.8.9-2020.6.30；2020.6.23-2020.9.25；2020.12.19-2020.12.29），经检查，数据有部分缺失，个别数据因记录电池电压，时间上有重复，需要核对。甲岗山冰川前端气象观测数据使用美国ONSET 公司HOBO RX3004-00-01型号自动气象站采集，温湿度探头型号为S-THB-M002 ，风速风向传感器型号S-WSET-B ，地温温度传感器型号S-TMB-M006 。枪勇冰川前端气象观测数据使用美国ONSET 公司HOBO U21-USB型号自动气象站采集，温湿度探头型号为S-THB-M002 ，风速风向传感器型号S-WSET-B ，地温温度传感器型号S-TMB-M006 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冰川</w:t>
      </w:r>
      <w:r>
        <w:t>,</w:t>
      </w:r>
      <w:r>
        <w:rPr>
          <w:sz w:val="22"/>
        </w:rPr>
        <w:t>冰川温度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气象要素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甲岗冰川</w:t>
      </w:r>
      <w:r>
        <w:t xml:space="preserve">, </w:t>
      </w:r>
      <w:r>
        <w:rPr>
          <w:sz w:val="22"/>
        </w:rPr>
        <w:t>枪勇冰川</w:t>
        <w:br/>
      </w:r>
      <w:r>
        <w:rPr>
          <w:sz w:val="22"/>
        </w:rPr>
        <w:t>时间关键词：</w:t>
      </w:r>
      <w:r>
        <w:rPr>
          <w:sz w:val="22"/>
        </w:rPr>
        <w:t>2019-2020年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3.文件大小：38.5MB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西：88.69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东：90.63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2019-08-05 16:00:00+00:00</w:t>
      </w:r>
      <w:r>
        <w:rPr>
          <w:sz w:val="22"/>
        </w:rPr>
        <w:t>--</w:t>
      </w:r>
      <w:r>
        <w:rPr>
          <w:sz w:val="22"/>
        </w:rPr>
        <w:t>2020-12-28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张东启. 典型冰川前端气象数据集（2019-2020）. 时空三极环境大数据平台, DOI:10.11888/Meteoro.tpdc.271234, CSTR:18406.11.Meteoro.tpdc.271234, </w:t>
      </w:r>
      <w:r>
        <w:t>2021</w:t>
      </w:r>
      <w:r>
        <w:t>.[</w:t>
      </w:r>
      <w:r>
        <w:t xml:space="preserve">ZHANG   Dongqi. AWS data from typical glacier (2019-2020). A Big Earth Data Platform for Three Poles, DOI:10.11888/Meteoro.tpdc.271234, CSTR:18406.11.Meteoro.tpdc.271234,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张东启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dqzhang@cma.gov.cn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