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汉班托塔港口地区5米分辨率高程数据集（2018-2019）</w:t>
      </w:r>
    </w:p>
    <w:p>
      <w:r>
        <w:rPr>
          <w:sz w:val="22"/>
        </w:rPr>
        <w:t>英文标题：The elevation data set of hambantota port area with 5-meter resolution (2018-2019)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汉班托塔地区的5米分辨率的DEM数据是由资源三号卫星获取的立体像对数据加工处理得到。资源三号卫星搭载了四台光学相机，包括一台地面分辨率2.1m的正视全色 TDI CCD相机、地面分辨率3.5m的前视和后视全色 TDI CCD相机、一台地面分辨率5.8m的正视多光谱相机。其中前正后视全色相机，推扫成像形成三线阵立体像对，可用于DEM提取。通过对2018年至2019年间的资源三号过境信息及数据进行检索，选择了汉班托塔地区无云的立体像对数据进行DEM提取，主要包括定义地面控制点、连接点、设置DEM 提取参数和结果编辑等步骤。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斯里兰卡</w:t>
        <w:br/>
      </w:r>
      <w:r>
        <w:rPr>
          <w:sz w:val="22"/>
        </w:rPr>
        <w:t>时间关键词：</w:t>
      </w:r>
      <w:r>
        <w:rPr>
          <w:sz w:val="22"/>
        </w:rPr>
        <w:t>2018-2019</w:t>
      </w:r>
      <w:r>
        <w:t xml:space="preserve">, </w:t>
      </w:r>
      <w:r>
        <w:rPr>
          <w:sz w:val="22"/>
        </w:rPr>
        <w:t>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董文. 汉班托塔港口地区5米分辨率高程数据集（2018-2019）. 时空三极环境大数据平台, </w:t>
      </w:r>
      <w:r>
        <w:t>2020</w:t>
      </w:r>
      <w:r>
        <w:t>.[</w:t>
      </w:r>
      <w:r>
        <w:t xml:space="preserve">The elevation data set of hambantota port area with 5-meter resolution (2018-2019).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董文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dongwen01@radi.ac.cn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