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Spectra and labeling data of Antarctic peninsula and its surrounding plants (2018)</w:t>
      </w:r>
    </w:p>
    <w:p>
      <w:r>
        <w:rPr>
          <w:sz w:val="22"/>
        </w:rPr>
        <w:t>英文标题：Spectra and labeling data of Antarctic peninsula and its surrounding plants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极半岛也叫“帕默尔半岛”或“格雷厄姆地”。位于西南极洲，是南极大陆最大、向北伸入海洋最远（南纬63°）的大半岛，东西濒临威德尔海和别林斯高晋海。南极半岛被称为南极洲的“热带”。这里属于典型的副极地海洋性气候，与南极大陆相比，是南极洲最暖、最湿的地区之一，边缘区域的岛屿分布有少量的先锋植物，主要以苔藓和地衣为主。南极半岛及周边植物光谱和标注数据为2018年1月7-22日南极半岛周边菲尔德斯半岛和阿德利岛的9个区域37个样点的光谱数据，为南极植物分布和变化研究提供本底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地物光谱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土地覆被</w:t>
      </w:r>
      <w:r>
        <w:t>,</w:t>
      </w:r>
      <w:r>
        <w:rPr>
          <w:sz w:val="22"/>
        </w:rPr>
        <w:t>光谱测量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南极半岛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南：-64.5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00:00:00+00:00</w:t>
      </w:r>
      <w:r>
        <w:rPr>
          <w:sz w:val="22"/>
        </w:rPr>
        <w:t>--</w:t>
      </w:r>
      <w:r>
        <w:rPr>
          <w:sz w:val="22"/>
        </w:rPr>
        <w:t>2018-01-28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徐希燕. Spectra and labeling data of Antarctic peninsula and its surrounding plants (2018). 时空三极环境大数据平台, DOI:10.11888/Ecolo.tpdc.270952, CSTR:18406.11.Ecolo.tpdc.270952, </w:t>
      </w:r>
      <w:r>
        <w:t>2019</w:t>
      </w:r>
      <w:r>
        <w:t>.[</w:t>
      </w:r>
      <w:r>
        <w:t xml:space="preserve">XU Xiyan. Spectra and labeling data of Antarctic peninsula and its surrounding plants (2018). A Big Earth Data Platform for Three Poles, DOI:10.11888/Ecolo.tpdc.270952, CSTR:18406.11.Ecolo.tpdc.270952,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徐希燕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xiyan.xu@tea.ac.cn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