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南迦巴瓦短周期密集台阵近震波形（2020.06-2020.07）</w:t>
      </w:r>
    </w:p>
    <w:p>
      <w:r>
        <w:rPr>
          <w:sz w:val="22"/>
        </w:rPr>
        <w:t>英文标题：Near seismic waveform of nangabawa short period dense seismic array (2020.06-2020.07)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是南迦巴瓦短周期密集台阵近震波形，里面包含原始的地震波形、预处理后的地震波形。原始数据是根据4个近震事件（河北唐山5.2级、新疆霍城5.4级、西藏波密4.2级与4.0级）截取的地震波形，波形长度是P波前120s至P波后1800s。预处理包括再次截取波形（-20-100s），带通滤波（河北唐山与新疆霍城用的频带范围0.1-1Hz，西藏波密0.1-2Hz），去线性，去均值，ZNE分量旋转到ZRT分量。数据质量较好。可以利用近震波形分析地下岩石圈精细结构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短周期地震仪</w:t>
      </w:r>
      <w:r>
        <w:t>,</w:t>
      </w:r>
      <w:r>
        <w:rPr>
          <w:sz w:val="22"/>
        </w:rPr>
        <w:t>地震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南迦巴瓦</w:t>
        <w:br/>
      </w:r>
      <w:r>
        <w:rPr>
          <w:sz w:val="22"/>
        </w:rPr>
        <w:t>时间关键词：</w:t>
      </w:r>
      <w:r>
        <w:rPr>
          <w:sz w:val="22"/>
        </w:rPr>
        <w:t>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3.文件大小：5500.0MB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北：30.4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西：94.2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东：96.0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2020-06-13 16:00:00+00:00</w:t>
      </w:r>
      <w:r>
        <w:rPr>
          <w:sz w:val="22"/>
        </w:rPr>
        <w:t>--</w:t>
      </w:r>
      <w:r>
        <w:rPr>
          <w:sz w:val="22"/>
        </w:rPr>
        <w:t>2020-07-27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沈旭章. 南迦巴瓦短周期密集台阵近震波形（2020.06-2020.07）. 时空三极环境大数据平台, DOI:10.11888/Disas.tpdc.271713, CSTR:18406.11.Disas.tpdc.271713, </w:t>
      </w:r>
      <w:r>
        <w:t>2021</w:t>
      </w:r>
      <w:r>
        <w:t>.[</w:t>
      </w:r>
      <w:r>
        <w:t xml:space="preserve">SHEN   Xuzhang. Near seismic waveform of nangabawa short period dense seismic array (2020.06-2020.07). A Big Earth Data Platform for Three Poles, DOI:10.11888/Disas.tpdc.271713, CSTR:18406.11.Disas.tpdc.271713,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沈旭章</w:t>
        <w:br/>
      </w:r>
      <w:r>
        <w:rPr>
          <w:sz w:val="22"/>
        </w:rPr>
        <w:t xml:space="preserve">单位: </w:t>
      </w:r>
      <w:r>
        <w:rPr>
          <w:sz w:val="22"/>
        </w:rPr>
        <w:t>中山大学地球科学与工程学院</w:t>
        <w:br/>
      </w:r>
      <w:r>
        <w:rPr>
          <w:sz w:val="22"/>
        </w:rPr>
        <w:t xml:space="preserve">电子邮件: </w:t>
      </w:r>
      <w:r>
        <w:rPr>
          <w:sz w:val="22"/>
        </w:rPr>
        <w:t>shenxzh5@mail.sysu.edu.cn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