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河湟谷地耕地空间分布格局数据集（1726）</w:t>
      </w:r>
    </w:p>
    <w:p>
      <w:r>
        <w:rPr>
          <w:sz w:val="22"/>
        </w:rPr>
        <w:t>英文标题：Cropland spatial dataset of the Hehuang valley in 1726</w:t>
      </w:r>
    </w:p>
    <w:p>
      <w:r>
        <w:rPr>
          <w:sz w:val="32"/>
        </w:rPr>
        <w:t>1、摘要</w:t>
      </w:r>
    </w:p>
    <w:p>
      <w:pPr>
        <w:ind w:firstLine="432"/>
      </w:pPr>
      <w:r>
        <w:rPr>
          <w:sz w:val="22"/>
        </w:rPr>
        <w:t>河湟谷地是青藏高原最主要的农业发展区之一，尤其到了清朝，该区土地覆被发生了重大变化，通过整理、校正该区历史文献中记载的1726年田亩数据，以期为揭示青藏高原典型河谷农业区耕地变化和人类活动的基本状况提供理论依据。本数据包含河湟谷地1726年耕地空间分布格局栅格数据，空间分辨率为1km×1km。1726年河湟谷地耕地数据主要来自于成书于乾隆二十年的《西宁府新志》、《循化厅志》《甘肃新通志》。县域行政界线的确定参考谭其骧主编的《中国历史地图集》及牛汉平主编的《清代政区沿革综表》。搜集耕地数据后将原始田亩数据进行校正，将历史耕地数据转换为统一的现代单位（km2），后采用网格化模型将耕地数据进行空间化。</w:t>
      </w:r>
    </w:p>
    <w:p>
      <w:r>
        <w:rPr>
          <w:sz w:val="32"/>
        </w:rPr>
        <w:t>2、关键词</w:t>
      </w:r>
    </w:p>
    <w:p>
      <w:pPr>
        <w:ind w:left="432"/>
      </w:pPr>
      <w:r>
        <w:rPr>
          <w:sz w:val="22"/>
        </w:rPr>
        <w:t>主题关键词：</w:t>
      </w:r>
      <w:r>
        <w:rPr>
          <w:sz w:val="22"/>
        </w:rPr>
        <w:t>土地类型</w:t>
      </w:r>
      <w:r>
        <w:t>,</w:t>
      </w:r>
      <w:r>
        <w:rPr>
          <w:sz w:val="22"/>
        </w:rPr>
        <w:t>土地资源</w:t>
        <w:br/>
      </w:r>
      <w:r>
        <w:rPr>
          <w:sz w:val="22"/>
        </w:rPr>
        <w:t>学科关键词：</w:t>
      </w:r>
      <w:r>
        <w:rPr>
          <w:sz w:val="22"/>
        </w:rPr>
        <w:t>人地关系</w:t>
        <w:br/>
      </w:r>
      <w:r>
        <w:rPr>
          <w:sz w:val="22"/>
        </w:rPr>
        <w:t>地点关键词：</w:t>
      </w:r>
      <w:r>
        <w:rPr>
          <w:sz w:val="22"/>
        </w:rPr>
        <w:t>河湟谷地</w:t>
        <w:br/>
      </w:r>
      <w:r>
        <w:rPr>
          <w:sz w:val="22"/>
        </w:rPr>
        <w:t>时间关键词：</w:t>
      </w:r>
      <w:r>
        <w:rPr>
          <w:sz w:val="22"/>
        </w:rPr>
        <w:t>1726</w:t>
      </w:r>
    </w:p>
    <w:p>
      <w:r>
        <w:rPr>
          <w:sz w:val="32"/>
        </w:rPr>
        <w:t>3、数据细节</w:t>
      </w:r>
    </w:p>
    <w:p>
      <w:pPr>
        <w:ind w:left="432"/>
      </w:pPr>
      <w:r>
        <w:rPr>
          <w:sz w:val="22"/>
        </w:rPr>
        <w:t>1.比例尺：10000000</w:t>
      </w:r>
    </w:p>
    <w:p>
      <w:pPr>
        <w:ind w:left="432"/>
      </w:pPr>
      <w:r>
        <w:rPr>
          <w:sz w:val="22"/>
        </w:rPr>
        <w:t>2.投影：</w:t>
      </w:r>
    </w:p>
    <w:p>
      <w:pPr>
        <w:ind w:left="432"/>
      </w:pPr>
      <w:r>
        <w:rPr>
          <w:sz w:val="22"/>
        </w:rPr>
        <w:t>3.文件大小：0.16MB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北：37.875278</w:t>
            </w:r>
          </w:p>
        </w:tc>
        <w:tc>
          <w:tcPr>
            <w:tcW w:type="dxa" w:w="2880"/>
          </w:tcPr>
          <w:p>
            <w:r>
              <w:t>-</w:t>
            </w:r>
          </w:p>
        </w:tc>
      </w:tr>
      <w:tr>
        <w:tc>
          <w:tcPr>
            <w:tcW w:type="dxa" w:w="2880"/>
          </w:tcPr>
          <w:p>
            <w:r>
              <w:t>西：100.903889</w:t>
            </w:r>
          </w:p>
        </w:tc>
        <w:tc>
          <w:tcPr>
            <w:tcW w:type="dxa" w:w="2880"/>
          </w:tcPr>
          <w:p>
            <w:r>
              <w:t>-</w:t>
            </w:r>
          </w:p>
        </w:tc>
        <w:tc>
          <w:tcPr>
            <w:tcW w:type="dxa" w:w="2880"/>
          </w:tcPr>
          <w:p>
            <w:r>
              <w:t>东：103.073333</w:t>
            </w:r>
          </w:p>
        </w:tc>
      </w:tr>
      <w:tr>
        <w:tc>
          <w:tcPr>
            <w:tcW w:type="dxa" w:w="2880"/>
          </w:tcPr>
          <w:p>
            <w:r>
              <w:t>-</w:t>
            </w:r>
          </w:p>
        </w:tc>
        <w:tc>
          <w:tcPr>
            <w:tcW w:type="dxa" w:w="2880"/>
          </w:tcPr>
          <w:p>
            <w:r>
              <w:t>南：34.999444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刘峰贵, 罗静. 河湟谷地耕地空间分布格局数据集（1726）. 时空三极环境大数据平台, DOI:10.11888/HumanNat.tpdc.271961, CSTR:18406.11.HumanNat.tpdc.271961, </w:t>
      </w:r>
      <w:r>
        <w:t>2021</w:t>
      </w:r>
      <w:r>
        <w:t>.[</w:t>
      </w:r>
      <w:r>
        <w:t xml:space="preserve">LIU   Fenggui, LUO   Jing. Cropland spatial dataset of the Hehuang valley in 1726. A Big Earth Data Platform for Three Poles, DOI:10.11888/HumanNat.tpdc.271961, CSTR:18406.11.HumanNat.tpdc.271961,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刘峰贵</w:t>
        <w:br/>
      </w:r>
      <w:r>
        <w:rPr>
          <w:sz w:val="22"/>
        </w:rPr>
        <w:t xml:space="preserve">单位: </w:t>
      </w:r>
      <w:r>
        <w:rPr>
          <w:sz w:val="22"/>
        </w:rPr>
        <w:t>青海师范大学</w:t>
        <w:br/>
      </w:r>
      <w:r>
        <w:rPr>
          <w:sz w:val="22"/>
        </w:rPr>
        <w:t xml:space="preserve">电子邮件: </w:t>
      </w:r>
      <w:r>
        <w:rPr>
          <w:sz w:val="22"/>
        </w:rPr>
        <w:t>liufenggui＠igsnrr∙ac∙cn</w:t>
        <w:br/>
        <w:br/>
      </w:r>
      <w:r>
        <w:rPr>
          <w:sz w:val="22"/>
        </w:rPr>
        <w:t xml:space="preserve">姓名: </w:t>
      </w:r>
      <w:r>
        <w:rPr>
          <w:sz w:val="22"/>
        </w:rPr>
        <w:t>罗静</w:t>
        <w:br/>
      </w:r>
      <w:r>
        <w:rPr>
          <w:sz w:val="22"/>
        </w:rPr>
        <w:t xml:space="preserve">单位: </w:t>
      </w:r>
      <w:r>
        <w:rPr>
          <w:sz w:val="22"/>
        </w:rPr>
        <w:t>青海师范大学</w:t>
        <w:br/>
      </w:r>
      <w:r>
        <w:rPr>
          <w:sz w:val="22"/>
        </w:rPr>
        <w:t xml:space="preserve">电子邮件: </w:t>
      </w:r>
      <w:r>
        <w:rPr>
          <w:sz w:val="22"/>
        </w:rPr>
        <w:t>luojing2297741@126.com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