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中亚平均地表植被覆盖度分布图（2017）</w:t>
      </w:r>
    </w:p>
    <w:p>
      <w:r>
        <w:rPr>
          <w:sz w:val="22"/>
        </w:rPr>
        <w:t>英文标题：Distribution of the average vegetation coverage in Central Asia (2017)</w:t>
      </w:r>
    </w:p>
    <w:p>
      <w:r>
        <w:rPr>
          <w:sz w:val="32"/>
        </w:rPr>
        <w:t>1、摘要</w:t>
      </w:r>
    </w:p>
    <w:p>
      <w:pPr>
        <w:ind w:firstLine="432"/>
      </w:pPr>
      <w:r>
        <w:rPr>
          <w:sz w:val="22"/>
        </w:rPr>
        <w:t>中亚地区植被覆盖度数据，数据格式为“.tif”的栅格数据集。范围包含了里海在内的中亚五国地区。该数据由MODIS-NDVI数据集，根据干旱区植被盖度与NDVI之间的经验关系计算得到。该数据空间分辨率为500m，时间分辨率为16天，时间范围为2017年1月1日至2017年12月18日，其坐标系统为大地坐标系统。该数据集可为中亚地区沙漠油气田与绿洲城镇风沙灾害评估提供数据基础。该数据由中国科学院新疆生态与地理研究所提供。</w:t>
      </w:r>
    </w:p>
    <w:p>
      <w:r>
        <w:rPr>
          <w:sz w:val="32"/>
        </w:rPr>
        <w:t>2、关键词</w:t>
      </w:r>
    </w:p>
    <w:p>
      <w:pPr>
        <w:ind w:left="432"/>
      </w:pPr>
      <w:r>
        <w:rPr>
          <w:sz w:val="22"/>
        </w:rPr>
        <w:t>主题关键词：</w:t>
      </w:r>
      <w:r>
        <w:rPr>
          <w:sz w:val="22"/>
        </w:rPr>
        <w:t>地形</w:t>
      </w:r>
      <w:r>
        <w:t>,</w:t>
      </w:r>
      <w:r>
        <w:rPr>
          <w:sz w:val="22"/>
        </w:rPr>
        <w:t>基础数据</w:t>
        <w:br/>
      </w:r>
      <w:r>
        <w:rPr>
          <w:sz w:val="22"/>
        </w:rPr>
        <w:t>学科关键词：</w:t>
      </w:r>
      <w:r>
        <w:rPr>
          <w:sz w:val="22"/>
        </w:rPr>
        <w:t>陆地表层</w:t>
        <w:br/>
      </w:r>
      <w:r>
        <w:rPr>
          <w:sz w:val="22"/>
        </w:rPr>
        <w:t>地点关键词：</w:t>
      </w:r>
      <w:r>
        <w:rPr>
          <w:sz w:val="22"/>
        </w:rPr>
        <w:t>中亚地区</w:t>
        <w:br/>
      </w:r>
      <w:r>
        <w:rPr>
          <w:sz w:val="22"/>
        </w:rPr>
        <w:t>时间关键词：</w:t>
      </w:r>
      <w:r>
        <w:rPr>
          <w:sz w:val="22"/>
        </w:rPr>
        <w:t>2017</w:t>
      </w:r>
    </w:p>
    <w:p>
      <w:r>
        <w:rPr>
          <w:sz w:val="32"/>
        </w:rPr>
        <w:t>3、数据细节</w:t>
      </w:r>
    </w:p>
    <w:p>
      <w:pPr>
        <w:ind w:left="432"/>
      </w:pPr>
      <w:r>
        <w:rPr>
          <w:sz w:val="22"/>
        </w:rPr>
        <w:t>1.比例尺：500</w:t>
      </w:r>
    </w:p>
    <w:p>
      <w:pPr>
        <w:ind w:left="432"/>
      </w:pPr>
      <w:r>
        <w:rPr>
          <w:sz w:val="22"/>
        </w:rPr>
        <w:t>2.投影：WGS84</w:t>
      </w:r>
    </w:p>
    <w:p>
      <w:pPr>
        <w:ind w:left="432"/>
      </w:pPr>
      <w:r>
        <w:rPr>
          <w:sz w:val="22"/>
        </w:rPr>
        <w:t>3.文件大小：187.0MB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西：45.0</w:t>
            </w:r>
          </w:p>
        </w:tc>
        <w:tc>
          <w:tcPr>
            <w:tcW w:type="dxa" w:w="2880"/>
          </w:tcPr>
          <w:p>
            <w:r>
              <w:t>-</w:t>
            </w:r>
          </w:p>
        </w:tc>
        <w:tc>
          <w:tcPr>
            <w:tcW w:type="dxa" w:w="2880"/>
          </w:tcPr>
          <w:p>
            <w:r>
              <w:t>东：90.0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2017-01-15 00:00:00+00:00</w:t>
      </w:r>
      <w:r>
        <w:rPr>
          <w:sz w:val="22"/>
        </w:rPr>
        <w:t>--</w:t>
      </w:r>
      <w:r>
        <w:rPr>
          <w:sz w:val="22"/>
        </w:rPr>
        <w:t>2018-01-01 11:59:59+00:00</w:t>
      </w:r>
    </w:p>
    <w:p>
      <w:r>
        <w:rPr>
          <w:sz w:val="32"/>
        </w:rPr>
        <w:t>6、引用方式</w:t>
      </w:r>
    </w:p>
    <w:p>
      <w:pPr>
        <w:ind w:left="432"/>
      </w:pPr>
      <w:r>
        <w:rPr>
          <w:sz w:val="22"/>
        </w:rPr>
        <w:t xml:space="preserve">数据的引用: </w:t>
      </w:r>
    </w:p>
    <w:p>
      <w:pPr>
        <w:ind w:left="432" w:firstLine="432"/>
      </w:pPr>
      <w:r>
        <w:t xml:space="preserve">高鑫. 中亚平均地表植被覆盖度分布图（2017）. 时空三极环境大数据平台, DOI:10.11888/Ecolo.tpdc.270537, CSTR:18406.11.Ecolo.tpdc.270537, </w:t>
      </w:r>
      <w:r>
        <w:t>2019</w:t>
      </w:r>
      <w:r>
        <w:t>.[</w:t>
      </w:r>
      <w:r>
        <w:t xml:space="preserve">GAO Xin. Distribution of the average vegetation coverage in Central Asia (2017). A Big Earth Data Platform for Three Poles, DOI:10.11888/Ecolo.tpdc.270537, CSTR:18406.11.Ecolo.tpdc.270537,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高鑫</w:t>
        <w:br/>
      </w:r>
      <w:r>
        <w:rPr>
          <w:sz w:val="22"/>
        </w:rPr>
        <w:t xml:space="preserve">单位: </w:t>
      </w:r>
      <w:r>
        <w:rPr>
          <w:sz w:val="22"/>
        </w:rPr>
        <w:t>中国科学院新疆生态与地理研究所</w:t>
        <w:br/>
      </w:r>
      <w:r>
        <w:rPr>
          <w:sz w:val="22"/>
        </w:rPr>
        <w:t xml:space="preserve">电子邮件: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