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北极太阳总辐射及吸收和散射性物质衰减的总辐射v1.0（2018）</w:t>
      </w:r>
    </w:p>
    <w:p>
      <w:r>
        <w:rPr>
          <w:sz w:val="22"/>
        </w:rPr>
        <w:t>英文标题：The total solar radiation and the total radiation of absorption and scattering material attenuation v1.0（2018）</w:t>
      </w:r>
    </w:p>
    <w:p>
      <w:r>
        <w:rPr>
          <w:sz w:val="32"/>
        </w:rPr>
        <w:t>1、摘要</w:t>
      </w:r>
    </w:p>
    <w:p>
      <w:pPr>
        <w:ind w:firstLine="432"/>
      </w:pPr>
      <w:r>
        <w:rPr>
          <w:sz w:val="22"/>
        </w:rPr>
        <w:t>太阳总辐射及吸收和散射性物质衰减的总辐射为采用国际上通用的太阳辐射表(LI200SZ，LI-COR, Inc., USA)测量获得。本测量测量数据为总太阳辐射，包括直射和漫反射的太阳辐射，波长范围400-1100nm。测量结果单位为W/m2，在自然采光下典型误差为± 3%（入射角60°以内）。北极Sodankylä 站的数据来源于与站点合作和网站下载等。北极Sodankylä 站数据覆盖时间更新到2018年。</w:t>
      </w:r>
    </w:p>
    <w:p>
      <w:r>
        <w:rPr>
          <w:sz w:val="32"/>
        </w:rPr>
        <w:t>2、关键词</w:t>
      </w:r>
    </w:p>
    <w:p>
      <w:pPr>
        <w:ind w:left="432"/>
      </w:pPr>
      <w:r>
        <w:rPr>
          <w:sz w:val="22"/>
        </w:rPr>
        <w:t>主题关键词：</w:t>
      </w:r>
      <w:r>
        <w:rPr>
          <w:sz w:val="22"/>
        </w:rPr>
        <w:t>辐射</w:t>
      </w:r>
      <w:r>
        <w:t>,</w:t>
      </w:r>
      <w:r>
        <w:rPr>
          <w:sz w:val="22"/>
        </w:rPr>
        <w:t>日照</w:t>
      </w:r>
      <w:r>
        <w:t>,</w:t>
      </w:r>
      <w:r>
        <w:rPr>
          <w:sz w:val="22"/>
        </w:rPr>
        <w:t>气溶胶</w:t>
        <w:br/>
      </w:r>
      <w:r>
        <w:rPr>
          <w:sz w:val="22"/>
        </w:rPr>
        <w:t>学科关键词：</w:t>
      </w:r>
      <w:r>
        <w:rPr>
          <w:sz w:val="22"/>
        </w:rPr>
        <w:t>大气</w:t>
        <w:br/>
      </w:r>
      <w:r>
        <w:rPr>
          <w:sz w:val="22"/>
        </w:rPr>
        <w:t>地点关键词：</w:t>
      </w:r>
      <w:r>
        <w:rPr>
          <w:sz w:val="22"/>
        </w:rPr>
        <w:t>北极</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w:t>
      </w:r>
    </w:p>
    <w:p>
      <w:pPr>
        <w:ind w:left="432"/>
      </w:pPr>
      <w:r>
        <w:rPr>
          <w:sz w:val="22"/>
        </w:rPr>
        <w:t>3.文件大小：10.0MB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北：67.37</w:t>
            </w:r>
          </w:p>
        </w:tc>
        <w:tc>
          <w:tcPr>
            <w:tcW w:type="dxa" w:w="2880"/>
          </w:tcPr>
          <w:p>
            <w:r>
              <w:t>-</w:t>
            </w:r>
          </w:p>
        </w:tc>
      </w:tr>
      <w:tr>
        <w:tc>
          <w:tcPr>
            <w:tcW w:type="dxa" w:w="2880"/>
          </w:tcPr>
          <w:p>
            <w:r>
              <w:t>西：26.65</w:t>
            </w:r>
          </w:p>
        </w:tc>
        <w:tc>
          <w:tcPr>
            <w:tcW w:type="dxa" w:w="2880"/>
          </w:tcPr>
          <w:p>
            <w:r>
              <w:t>-</w:t>
            </w:r>
          </w:p>
        </w:tc>
        <w:tc>
          <w:tcPr>
            <w:tcW w:type="dxa" w:w="2880"/>
          </w:tcPr>
          <w:p>
            <w:r>
              <w:t>东：26.65</w:t>
            </w:r>
          </w:p>
        </w:tc>
      </w:tr>
      <w:tr>
        <w:tc>
          <w:tcPr>
            <w:tcW w:type="dxa" w:w="2880"/>
          </w:tcPr>
          <w:p>
            <w:r>
              <w:t>-</w:t>
            </w:r>
          </w:p>
        </w:tc>
        <w:tc>
          <w:tcPr>
            <w:tcW w:type="dxa" w:w="2880"/>
          </w:tcPr>
          <w:p>
            <w:r>
              <w:t>南：26.0</w:t>
            </w:r>
          </w:p>
        </w:tc>
        <w:tc>
          <w:tcPr>
            <w:tcW w:type="dxa" w:w="2880"/>
          </w:tcPr>
          <w:p>
            <w:r>
              <w:t>-</w:t>
            </w:r>
          </w:p>
        </w:tc>
      </w:tr>
    </w:tbl>
    <w:p>
      <w:r>
        <w:rPr>
          <w:sz w:val="32"/>
        </w:rPr>
        <w:t>5、时间范围</w:t>
      </w:r>
      <w:r>
        <w:rPr>
          <w:sz w:val="22"/>
        </w:rPr>
        <w:t>2018-01-09 00:00:00+00:00</w:t>
      </w:r>
      <w:r>
        <w:rPr>
          <w:sz w:val="22"/>
        </w:rPr>
        <w:t>--</w:t>
      </w:r>
      <w:r>
        <w:rPr>
          <w:sz w:val="22"/>
        </w:rPr>
        <w:t>2019-01-08 00:00:00+00:00</w:t>
      </w:r>
    </w:p>
    <w:p>
      <w:r>
        <w:rPr>
          <w:sz w:val="32"/>
        </w:rPr>
        <w:t>6、引用方式</w:t>
      </w:r>
    </w:p>
    <w:p>
      <w:pPr>
        <w:ind w:left="432"/>
      </w:pPr>
      <w:r>
        <w:rPr>
          <w:sz w:val="22"/>
        </w:rPr>
        <w:t xml:space="preserve">数据的引用: </w:t>
      </w:r>
    </w:p>
    <w:p>
      <w:pPr>
        <w:ind w:left="432" w:firstLine="432"/>
      </w:pPr>
      <w:r>
        <w:t xml:space="preserve">白建辉. 北极太阳总辐射及吸收和散射性物质衰减的总辐射v1.0（2018）. 时空三极环境大数据平台, </w:t>
      </w:r>
      <w:r>
        <w:t>2019</w:t>
      </w:r>
      <w:r>
        <w:t>.[</w:t>
      </w:r>
      <w:r>
        <w:t xml:space="preserve">BAI Jianhui. The total solar radiation and the total radiation of absorption and scattering material attenuation v1.0（2018）. A Big Earth Data Platform for Three Poles, </w:t>
      </w:r>
      <w:r>
        <w:t>2019</w:t>
      </w:r>
      <w:r>
        <w:rPr>
          <w:sz w:val="22"/>
        </w:rPr>
        <w:t>]</w:t>
      </w:r>
    </w:p>
    <w:p>
      <w:pPr>
        <w:ind w:left="432"/>
      </w:pPr>
      <w:r>
        <w:rPr>
          <w:sz w:val="22"/>
        </w:rPr>
        <w:t xml:space="preserve">文章的引用: </w:t>
      </w:r>
    </w:p>
    <w:p>
      <w:pPr>
        <w:ind w:left="864"/>
      </w:pPr>
    </w:p>
    <w:p>
      <w:r>
        <w:rPr>
          <w:sz w:val="32"/>
        </w:rPr>
        <w:t>7、资助项目信息</w:t>
      </w:r>
    </w:p>
    <w:p>
      <w:pPr>
        <w:ind w:left="432"/>
      </w:pPr>
      <w:r>
        <w:rPr>
          <w:sz w:val="22"/>
        </w:rPr>
        <w:t>地球大数据科学工程专项时空三极环境项目(XDA19000000)</w:t>
        <w:br/>
      </w:r>
    </w:p>
    <w:p>
      <w:r>
        <w:rPr>
          <w:sz w:val="32"/>
        </w:rPr>
        <w:t>8、数据资源提供者</w:t>
      </w:r>
    </w:p>
    <w:p>
      <w:pPr>
        <w:ind w:left="432"/>
      </w:pPr>
      <w:r>
        <w:rPr>
          <w:sz w:val="22"/>
        </w:rPr>
        <w:t xml:space="preserve">姓名: </w:t>
      </w:r>
      <w:r>
        <w:rPr>
          <w:sz w:val="22"/>
        </w:rPr>
        <w:t>白建辉</w:t>
        <w:br/>
      </w:r>
      <w:r>
        <w:rPr>
          <w:sz w:val="22"/>
        </w:rPr>
        <w:t xml:space="preserve">单位: </w:t>
      </w:r>
      <w:r>
        <w:rPr>
          <w:sz w:val="22"/>
        </w:rPr>
        <w:t>中国科学院大气物理研究所</w:t>
        <w:br/>
      </w:r>
      <w:r>
        <w:rPr>
          <w:sz w:val="22"/>
        </w:rPr>
        <w:t xml:space="preserve">电子邮件: </w:t>
      </w:r>
      <w:r>
        <w:rPr>
          <w:sz w:val="22"/>
        </w:rPr>
        <w:t>bjh@mail.iap.ac.cn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