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南极中山站-Dome断面雪冰和冰芯（1990-2017）金属元素浓度数据集</w:t>
      </w:r>
    </w:p>
    <w:p>
      <w:r>
        <w:rPr>
          <w:sz w:val="22"/>
        </w:rPr>
        <w:t>英文标题：Data set of temporal and spatial distribution of metal element concentrations in snow and ice at Zhongshan Station Dome A Section, Antarctica (1990-2017)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基于中国第33次南极科学考察，在东南极中山站至Dome A断面上获取的雪冰金属元素浓度时空分布数据集，主要包括：1、距离中山站202公里处获取的一支浅冰芯，冰芯涵盖时间长度为1990年至2017年，分辨率为年，包括金属元素铁以及氢氧同位素等数据。2、沿着东南极中山站-Dome A断面，每个10公里采集一个样品，金属元素包括稀土元素和钡等元素。数据可用于研究自然源和人类活动对南极雪冰的污染和贡献等。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1990-2017</w:t>
      </w:r>
      <w:r>
        <w:t xml:space="preserve">, </w:t>
      </w:r>
      <w:r>
        <w:rPr>
          <w:sz w:val="22"/>
        </w:rPr>
        <w:t>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北：69.62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南：80.42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杜志恒. 南极中山站-Dome断面雪冰和冰芯（1990-2017）金属元素浓度数据集. 时空三极环境大数据平台, DOI:10.11888/Cryos.tpdc.272888, CSTR:18406.11.Cryos.tpdc.272888, </w:t>
      </w:r>
      <w:r>
        <w:t>2022</w:t>
      </w:r>
      <w:r>
        <w:t>.[</w:t>
      </w:r>
      <w:r>
        <w:t xml:space="preserve">Du  Zhiheng. Data set of temporal and spatial distribution of metal element concentrations in snow and ice at Zhongshan Station Dome A Section, Antarctica (1990-2017). A Big Earth Data Platform for Three Poles, DOI:10.11888/Cryos.tpdc.272888, CSTR:18406.11.Cryos.tpdc.272888,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Du, Z., Xiao, C., &amp; Handley, et al. (2019). Fe variation characteristics and sources in snow samples along a traverse from Zhongshan Station to Dome A, East Antarctica. Science of The Total Environment, 675, 380-389.</w:t>
        <w:br/>
        <w:br/>
      </w:r>
      <w:r>
        <w:t>Du, Z., Xiao, C., &amp; Mayewski, P.A., et al. (2020). The iron records and its sources during 1990–2017 from the Lambert Glacial Basin shallow ice core, East Antarctica. Chemosphere, 251, 126399.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杜志恒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duzhiheng10@163.com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