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中国土壤特征数据集（2010）</w:t>
      </w:r>
    </w:p>
    <w:p>
      <w:r>
        <w:rPr>
          <w:sz w:val="22"/>
        </w:rPr>
        <w:t>英文标题：A China soil characteristics dataset（2010）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基于第二次全国土壤调查的中国1:1000000比例尺土壤图和8595个土壤剖面图，以及美国农业部（USDA）中国区域土地和气候模拟标准，开发了一个多层土壤粒度分布数据集（砂、粉土和粘土含量）。</w:t>
        <w:br/>
        <w:t>采用多边形链接方法，结合土壤剖面和地图多边形之间的距离、剖面的样本大小和土壤分类信息，推导出砂、粉土和粘土的含量分布图。该数据集分辨率为1公里，可用于区域范围内的土地和气候建模。</w:t>
        <w:br/>
        <w:t>数据特征</w:t>
        <w:br/>
        <w:t>投影：GCS_Krasovsky_1940</w:t>
        <w:br/>
        <w:t>覆盖范围：中国</w:t>
        <w:br/>
        <w:t>分辨率：0.00833 度（约一公里）</w:t>
        <w:br/>
        <w:t>数据格式：FLT, TIFF</w:t>
        <w:br/>
        <w:t>取值范围：0%-100%</w:t>
        <w:br/>
        <w:t>文件说明</w:t>
        <w:br/>
        <w:t>浮点栅格文件包括：</w:t>
        <w:br/>
        <w:t>sand1.flt, clay1.flt – 表层(0-30cm) 砂粒、粘粒含量。</w:t>
        <w:br/>
        <w:t>sand2.flt, clay2.flt – 底层(30-100cm) 砂粒、粘粒含量。</w:t>
        <w:br/>
        <w:t>psd.hdr – 头文件:</w:t>
        <w:br/>
        <w:t>ncols – 列数</w:t>
        <w:br/>
        <w:t>nrows – 行数</w:t>
        <w:br/>
        <w:t>xllcorner – 左下角纬度</w:t>
        <w:br/>
        <w:t>yllcorner – 左下角经度</w:t>
        <w:br/>
        <w:t>cellsize – 单元格大小</w:t>
        <w:br/>
        <w:t>NODATA_value – 空值</w:t>
        <w:br/>
        <w:t>byteorder - LSBFIRST, Least Significant Bit First</w:t>
        <w:br/>
        <w:t>TIFF 栅格文件包括:</w:t>
        <w:br/>
        <w:t>sand1.tif, clay1.tif -表层(0-30cm) 砂粒、粘粒含量。</w:t>
        <w:br/>
        <w:t>sand2.tif, clay2.tif -底层(30-100cm) 砂粒、粘粒含量。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3.文件大小：993.0MB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上官微, 戴永久. 中国土壤特征数据集（2010）. 时空三极环境大数据平台, DOI:10.11888/Soil.tpdc.270466, CSTR:18406.11.Soil.tpdc.270466, </w:t>
      </w:r>
      <w:r>
        <w:t>2019</w:t>
      </w:r>
      <w:r>
        <w:t>.[</w:t>
      </w:r>
      <w:r>
        <w:t xml:space="preserve">SHANGGUAN Wei, DAI Yongjiu. A China soil characteristics dataset（2010）. A Big Earth Data Platform for Three Poles, DOI:10.11888/Soil.tpdc.270466, CSTR:18406.11.Soil.tpdc.270466,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上官微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shanggv@hotmail.com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戴永久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yongjiudai@bnu.edu.cn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