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青藏工程走廊地表信息（2014-2020）</w:t>
      </w:r>
    </w:p>
    <w:p>
      <w:r>
        <w:rPr>
          <w:sz w:val="22"/>
        </w:rPr>
        <w:t>英文标题：Surface information of Qinghai-Tibet engineering corridor (2014-2020)</w:t>
      </w:r>
    </w:p>
    <w:p>
      <w:r>
        <w:rPr>
          <w:sz w:val="32"/>
        </w:rPr>
        <w:t>1、摘要</w:t>
      </w:r>
    </w:p>
    <w:p>
      <w:pPr>
        <w:ind w:firstLine="432"/>
      </w:pPr>
      <w:r>
        <w:rPr>
          <w:sz w:val="22"/>
        </w:rPr>
        <w:t>该数据集是通过中国高分辨率对地观测中心获取了青藏工程走廊地区的高分1号卫星遥感影像资料，经过多光谱与全色波段的融合处理，得到了空间分辨率2 m的影像数据，在获取地面植被信息过程中，采用面向对象的计算机自动解译与人工目视解译相结合的分类技术，面向对象分类技术是集合邻近像元为对象来识别感兴趣的光谱要素，充分利用高分辨率的全色和多光谱数据空间、纹理和光谱信息来分割和分类，以高精度的分类结果或者矢量输出。在实际操作中，借助 eCognition 软件对影像进行自动提取，主要过程为影像分割、信息提取和精度评价。经过与实地定点调查验证，整体提取精度大于90%。</w:t>
      </w:r>
    </w:p>
    <w:p>
      <w:r>
        <w:rPr>
          <w:sz w:val="32"/>
        </w:rPr>
        <w:t>2、关键词</w:t>
      </w:r>
    </w:p>
    <w:p>
      <w:pPr>
        <w:ind w:left="432"/>
      </w:pPr>
      <w:r>
        <w:rPr>
          <w:sz w:val="22"/>
        </w:rPr>
        <w:t>主题关键词：</w:t>
      </w:r>
      <w:r>
        <w:rPr>
          <w:sz w:val="22"/>
        </w:rPr>
        <w:t>冻土</w:t>
      </w:r>
      <w:r>
        <w:t>,</w:t>
      </w:r>
      <w:r>
        <w:rPr>
          <w:sz w:val="22"/>
        </w:rPr>
        <w:t>陆地表层遥感</w:t>
        <w:br/>
      </w:r>
      <w:r>
        <w:rPr>
          <w:sz w:val="22"/>
        </w:rPr>
        <w:t>学科关键词：</w:t>
      </w:r>
      <w:r>
        <w:rPr>
          <w:sz w:val="22"/>
        </w:rPr>
        <w:t>陆地表层</w:t>
      </w:r>
      <w:r>
        <w:t>,</w:t>
      </w:r>
      <w:r>
        <w:rPr>
          <w:sz w:val="22"/>
        </w:rPr>
        <w:t>冰冻圈</w:t>
        <w:br/>
      </w:r>
      <w:r>
        <w:rPr>
          <w:sz w:val="22"/>
        </w:rPr>
        <w:t>地点关键词：</w:t>
      </w:r>
      <w:r>
        <w:rPr>
          <w:sz w:val="22"/>
        </w:rPr>
        <w:t>青藏工程走廊</w:t>
        <w:br/>
      </w:r>
      <w:r>
        <w:rPr>
          <w:sz w:val="22"/>
        </w:rPr>
        <w:t>时间关键词：</w:t>
      </w:r>
      <w:r>
        <w:rPr>
          <w:sz w:val="22"/>
        </w:rPr>
        <w:t>2014-2020</w:t>
      </w:r>
    </w:p>
    <w:p>
      <w:r>
        <w:rPr>
          <w:sz w:val="32"/>
        </w:rPr>
        <w:t>3、数据细节</w:t>
      </w:r>
    </w:p>
    <w:p>
      <w:pPr>
        <w:ind w:left="432"/>
      </w:pPr>
      <w:r>
        <w:rPr>
          <w:sz w:val="22"/>
        </w:rPr>
        <w:t>1.比例尺：None</w:t>
      </w:r>
    </w:p>
    <w:p>
      <w:pPr>
        <w:ind w:left="432"/>
      </w:pPr>
      <w:r>
        <w:rPr>
          <w:sz w:val="22"/>
        </w:rPr>
        <w:t>2.投影：</w:t>
      </w:r>
    </w:p>
    <w:p>
      <w:pPr>
        <w:ind w:left="432"/>
      </w:pPr>
      <w:r>
        <w:rPr>
          <w:sz w:val="22"/>
        </w:rPr>
        <w:t>3.文件大小：2024.0MB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北：37.0</w:t>
            </w:r>
          </w:p>
        </w:tc>
        <w:tc>
          <w:tcPr>
            <w:tcW w:type="dxa" w:w="2880"/>
          </w:tcPr>
          <w:p>
            <w:r>
              <w:t>-</w:t>
            </w:r>
          </w:p>
        </w:tc>
      </w:tr>
      <w:tr>
        <w:tc>
          <w:tcPr>
            <w:tcW w:type="dxa" w:w="2880"/>
          </w:tcPr>
          <w:p>
            <w:r>
              <w:t>西：90.0</w:t>
            </w:r>
          </w:p>
        </w:tc>
        <w:tc>
          <w:tcPr>
            <w:tcW w:type="dxa" w:w="2880"/>
          </w:tcPr>
          <w:p>
            <w:r>
              <w:t>-</w:t>
            </w:r>
          </w:p>
        </w:tc>
        <w:tc>
          <w:tcPr>
            <w:tcW w:type="dxa" w:w="2880"/>
          </w:tcPr>
          <w:p>
            <w:r>
              <w:t>东：95.0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2013-12-31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牛富俊. 青藏工程走廊地表信息（2014-2020）. 时空三极环境大数据平台, DOI:10.11888/Terre.tpdc.272796, CSTR:18406.11.Terre.tpdc.272796, </w:t>
      </w:r>
      <w:r>
        <w:t>2022</w:t>
      </w:r>
      <w:r>
        <w:t>.[</w:t>
      </w:r>
      <w:r>
        <w:t xml:space="preserve">NIU Fujun. Surface information of Qinghai-Tibet engineering corridor (2014-2020). A Big Earth Data Platform for Three Poles, DOI:10.11888/Terre.tpdc.272796, CSTR:18406.11.Terre.tpdc.272796,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牛富俊</w:t>
        <w:br/>
      </w:r>
      <w:r>
        <w:rPr>
          <w:sz w:val="22"/>
        </w:rPr>
        <w:t xml:space="preserve">单位: </w:t>
      </w:r>
      <w:r>
        <w:rPr>
          <w:sz w:val="22"/>
        </w:rPr>
        <w:t>中国科学院西北生态环境资源研究院</w:t>
        <w:br/>
      </w:r>
      <w:r>
        <w:rPr>
          <w:sz w:val="22"/>
        </w:rPr>
        <w:t xml:space="preserve">电子邮件: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