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青藏高原大于1平方公里湖泊数据集（V3.0）（1970s-2021）</w:t>
      </w:r>
    </w:p>
    <w:p>
      <w:r>
        <w:rPr>
          <w:sz w:val="22"/>
        </w:rPr>
        <w:t>英文标题：The lakes larger than 1k㎡ in Tibetan Plateau (V3.0) (1970s-2021)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利用长时间序列Landsat遥感数据，获取了整个青藏高原近50年（1970s~2021）共15期湖泊观测数据，对大于1平方公里湖泊的数量及面积变化进行了详细分析。研究发现青藏高原湖泊数量从1970年代的1080个增加到2021年的~1400个。相应地，湖泊面积从1970年代的4万平方公里增加到了2021年的5万平方公里，净增加了1万平方公里。青藏高原湖泊并非持续单调地增加。在1970s至1995年间，大部分湖泊呈现萎缩状态；但在1995年之后，除2015年外，青藏高原湖泊的数量和面积总体呈现出持续增加趋势。流域尺度上，除雅鲁藏布流域外，均在扩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银河系</w:t>
      </w:r>
      <w:r>
        <w:t>,</w:t>
      </w:r>
      <w:r>
        <w:rPr>
          <w:sz w:val="22"/>
        </w:rPr>
        <w:t>湖冰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日地空间物理与天文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1970s-2021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1969-12-31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张国庆. 青藏高原大于1平方公里湖泊数据集（V3.0）（1970s-2021）. 时空三极环境大数据平台, DOI:10.11888/Hydro.tpdc.270303, CSTR:18406.11.Hydro.tpdc.270303, </w:t>
      </w:r>
      <w:r>
        <w:t>2019</w:t>
      </w:r>
      <w:r>
        <w:t>.[</w:t>
      </w:r>
      <w:r>
        <w:t xml:space="preserve">ZHANG   Guoqing. The lakes larger than 1k㎡ in Tibetan Plateau (V3.0) (1970s-2021). A Big Earth Data Platform for Three Poles, DOI:10.11888/Hydro.tpdc.270303, CSTR:18406.11.Hydro.tpdc.270303,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G.Q., Luo, W., Chen, W.F., &amp; Zheng, G.X. (2019). A robust but variable lake expansion on the tibetan plateau. Science Bulletin, 64(18), 1306-1309, doi: 10.1016/j.scib.2019.07.018</w:t>
        <w:br/>
        <w:br/>
      </w:r>
      <w:r>
        <w:t>Zhang, G.Q., Yao, T., Xie, H.J., Zhang, K.X., Zhu, F.J. (2014). Lakes' state and abundance across the Tibetan Plateau, Chinese Sci Bull, 59(24), 3010−3021, doi: 10.1007/s11434-014-0258-x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