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基于反演分析的泥石流柔性防护系统力学响应数据</w:t>
      </w:r>
    </w:p>
    <w:p>
      <w:r>
        <w:rPr>
          <w:sz w:val="22"/>
        </w:rPr>
        <w:t>英文标题：Mechanical responses data of debris flow flexible protection system based on back analysis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在泥石流柔性防护系统拦截泥石流灾害后，对灾害坡面进行无人机倾斜摄影，借助地形重构软件如Context Capture 建立坡面三维模型后，对防护过程进行显式瞬态动力反演计算分析，通过LS-DYNA计算软件计算获得结构的各个部件的力学响应历程，从而获取钢丝绳拉力、钢柱内力、系统缓冲距离、系统残余防护高度、消能器变形量、钢柱变形等数据，为防护系统性能评估、优化设计提供参考，为泥石流柔性防护系统设计提供依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泥石流</w:t>
      </w:r>
      <w:r>
        <w:t>,</w:t>
      </w:r>
      <w:r>
        <w:rPr>
          <w:sz w:val="22"/>
        </w:rPr>
        <w:t>侵蚀</w:t>
      </w:r>
      <w:r>
        <w:t>,</w:t>
      </w:r>
      <w:r>
        <w:rPr>
          <w:sz w:val="22"/>
        </w:rPr>
        <w:t>柔性防护系统</w:t>
      </w:r>
      <w:r>
        <w:t>,</w:t>
      </w:r>
      <w:r>
        <w:rPr>
          <w:sz w:val="22"/>
        </w:rPr>
        <w:t>地貌</w:t>
      </w:r>
      <w:r>
        <w:t>,</w:t>
      </w:r>
      <w:r>
        <w:rPr>
          <w:sz w:val="22"/>
        </w:rPr>
        <w:t>其他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四川</w:t>
        <w:br/>
      </w:r>
      <w:r>
        <w:rPr>
          <w:sz w:val="22"/>
        </w:rPr>
        <w:t>时间关键词：</w:t>
      </w:r>
      <w:r>
        <w:rPr>
          <w:sz w:val="22"/>
        </w:rPr>
        <w:t>2019-2021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3.文件大小：49.0MB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东：103.0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2019-12-30 16:00:00+00:00</w:t>
      </w:r>
      <w:r>
        <w:rPr>
          <w:sz w:val="22"/>
        </w:rPr>
        <w:t>--</w:t>
      </w:r>
      <w:r>
        <w:rPr>
          <w:sz w:val="22"/>
        </w:rPr>
        <w:t>2021-12-30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齐欣. 基于反演分析的泥石流柔性防护系统力学响应数据. 时空三极环境大数据平台, DOI:10.11888/Terre.tpdc.272169, CSTR:18406.11.Terre.tpdc.272169, </w:t>
      </w:r>
      <w:r>
        <w:t>2022</w:t>
      </w:r>
      <w:r>
        <w:t>.[</w:t>
      </w:r>
      <w:r>
        <w:t xml:space="preserve">QI   Xin . Mechanical responses data of debris flow flexible protection system based on back analysis. A Big Earth Data Platform for Three Poles, DOI:10.11888/Terre.tpdc.272169, CSTR:18406.11.Terre.tpdc.272169,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强震区宽缓与窄陡沟道型泥石流综合防控技术(2018YFC1505405)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齐欣</w:t>
        <w:br/>
      </w:r>
      <w:r>
        <w:rPr>
          <w:sz w:val="22"/>
        </w:rPr>
        <w:t xml:space="preserve">单位: </w:t>
      </w:r>
      <w:r>
        <w:rPr>
          <w:sz w:val="22"/>
        </w:rPr>
        <w:t>西南交通大学</w:t>
        <w:br/>
      </w:r>
      <w:r>
        <w:rPr>
          <w:sz w:val="22"/>
        </w:rPr>
        <w:t xml:space="preserve">电子邮件: </w:t>
      </w:r>
      <w:r>
        <w:rPr>
          <w:sz w:val="22"/>
        </w:rPr>
        <w:t>qixin@swjtu.com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