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祁连山综合观测网：黑河流域地表过程综合观测网（阿柔超级站涡动相关仪-2020）</w:t>
      </w:r>
    </w:p>
    <w:p>
      <w:r>
        <w:rPr>
          <w:sz w:val="22"/>
        </w:rPr>
        <w:t>英文标题：Qilian Mountains integrated observatory network: Dataset of Heihe integrated observatory network (eddy covariance system of A’rou Superstation, 2020)</w:t>
      </w:r>
    </w:p>
    <w:p>
      <w:r>
        <w:rPr>
          <w:sz w:val="32"/>
        </w:rPr>
        <w:t>1、摘要</w:t>
      </w:r>
    </w:p>
    <w:p>
      <w:pPr>
        <w:ind w:firstLine="432"/>
      </w:pPr>
      <w:r>
        <w:rPr>
          <w:sz w:val="22"/>
        </w:rPr>
        <w:t>该数据集包含了2020年1月1日至2020年12月31日的黑河流域地表过程综合观测网上游阿柔超级站涡动相关仪观测数据。站点位于青海省祁连县阿柔乡草达坂村，下垫面是亚高山山地草甸。观测点的经纬度是100.4643E, 38.0473N，海拔3033m。涡动相关仪的架高3.5m，采样频率是10Hz，超声朝向是正北向，超声风速温度仪（CSAT3）与CO2/H2O分析仪（Li7500A）之间的距离是15cm。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8月23-29日，由于仪器问题，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黑河上游</w:t>
      </w:r>
      <w:r>
        <w:t xml:space="preserve">, </w:t>
      </w:r>
      <w:r>
        <w:rPr>
          <w:sz w:val="22"/>
        </w:rPr>
        <w:t>阿柔超级站</w:t>
      </w:r>
      <w:r>
        <w:t xml:space="preserve">, </w:t>
      </w:r>
      <w:r>
        <w:rPr>
          <w:sz w:val="22"/>
        </w:rPr>
        <w:t>祁连山</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3.文件大小：0.37MB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祁连山综合观测网：黑河流域地表过程综合观测网（阿柔超级站涡动相关仪-2020）. 时空三极环境大数据平台, DOI:10.11888/Meteoro.tpdc.271406, CSTR:18406.11.Meteoro.tpdc.271406, </w:t>
      </w:r>
      <w:r>
        <w:t>2021</w:t>
      </w:r>
      <w:r>
        <w:t>.[</w:t>
      </w:r>
      <w:r>
        <w:t xml:space="preserve">LI Xin, LIU Shaomin, ZHANG  Yang, XU Ziwei, REN  Zhiguo, CHE   Tao, TAN  Junlei. Qilian Mountains integrated observatory network: Dataset of Heihe integrated observatory network (eddy covariance system of A’rou Superstation, 2020). A Big Earth Data Platform for Three Poles, DOI:10.11888/Meteoro.tpdc.271406, CSTR:18406.11.Meteoro.tpdc.271406,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