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中俄原油管道沿线加格达奇冻土地温数据集（V1.0)（2012-2018）</w:t>
      </w:r>
    </w:p>
    <w:p>
      <w:r>
        <w:rPr>
          <w:sz w:val="22"/>
        </w:rPr>
        <w:t>英文标题：Dataset of ground temperature in Jiagedaqi along the China-Russia Crude Oil Pipeline  (Version 1.0) (2012-2018)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钻孔位置在加格达奇向北约7km附近（50.47°N, 124.23°E)一个湿地里面,地表泥炭土层较厚约80cm。 钻孔直径为40mm，深度为20~60 m的钻孔，利用冻土工程国家重点实验室研制的热敏电阻（精度±0.05℃）对中俄原油管道沿线冻土地温进行监测，获取地层信息、冻土地温、地表温度、活动层厚度等关键冻土特征参数。测温孔有三个，一个是管道附近T1（距离一线管中心2m），一个是天然孔T2（距离一线管中心约16.6m），第三个孔T3，距离管道二线约50m。2014年10月~2017年10月期间，T1和T2进行每年一次的人工监测。T3从2018年6月12日开始连续自动化监测。至此，三个孔得到连续时间序列的地温数据。通过该地温监测资料可分析中俄原油管道沿线多年冻土的发育特征、历史演化趋势及其对气候变化的响应过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地温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加格达奇</w:t>
      </w:r>
      <w:r>
        <w:t xml:space="preserve">, </w:t>
      </w:r>
      <w:r>
        <w:rPr>
          <w:sz w:val="22"/>
        </w:rPr>
        <w:t>中俄原油管道沿线</w:t>
        <w:br/>
      </w:r>
      <w:r>
        <w:rPr>
          <w:sz w:val="22"/>
        </w:rPr>
        <w:t>时间关键词：</w:t>
      </w:r>
      <w:r>
        <w:rPr>
          <w:sz w:val="22"/>
        </w:rPr>
        <w:t>2012-2018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2012-03-17 16:00:00+00:00</w:t>
      </w:r>
      <w:r>
        <w:rPr>
          <w:sz w:val="22"/>
        </w:rPr>
        <w:t>--</w:t>
      </w:r>
      <w:r>
        <w:rPr>
          <w:sz w:val="22"/>
        </w:rPr>
        <w:t>2018-09-01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李国玉. 中俄原油管道沿线加格达奇冻土地温数据集（V1.0)（2012-2018）. 时空三极环境大数据平台, DOI:10.11888/Geocry.tpdc.270505, CSTR:18406.11.Geocry.tpdc.270505, </w:t>
      </w:r>
      <w:r>
        <w:t>2018</w:t>
      </w:r>
      <w:r>
        <w:t>.[</w:t>
      </w:r>
      <w:r>
        <w:t xml:space="preserve">LI Guoyu. Dataset of ground temperature in Jiagedaqi along the China-Russia Crude Oil Pipeline  (Version 1.0) (2012-2018). A Big Earth Data Platform for Three Poles, DOI:10.11888/Geocry.tpdc.270505, CSTR:18406.11.Geocry.tpdc.270505,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Fei, Li Guoyu, Ma Wei, et al. Pipeline–permafrost interaction monitoring system along the China–Russia crude oil pipeline. Engineering Geology, 2019, 254: 113-125.</w:t>
        <w:br/>
        <w:br/>
      </w:r>
      <w:r>
        <w:t>Li, G.Y., Wang, F., Ma, W., Fortier, R., Mu, Y.H., Zhou, Z.W., Mao, Y.C., &amp; Cai, Y.J.  (2018). Field observations of cooling performance of thermosyphons on permafrost under the China-Russia Crude Oil Pipeline. Applied Thermal Engineering, 41. 688–696.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李国玉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guoyuli@lzb.ac.cn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