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慕士塔格站3650m气象数据（2019）</w:t>
      </w:r>
    </w:p>
    <w:p>
      <w:r>
        <w:rPr>
          <w:sz w:val="22"/>
        </w:rPr>
        <w:t>英文标题：Meteorological data of 3650m at mustag station (2019)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（1）本数据是慕士塔格站2019年的气象数据，观测点位置为东经75°03.35′，北纬38°24.77′，海拔3650米，参数包括：气温，相对湿度，气压，降水量，辐射，风速，土壤温度和土壤湿度。</w:t>
        <w:br/>
        <w:t>（2） 数据来源及加工方法：数据来源于该站点自动气象站的半小时数据，首先剔除原始记录中的异常和错误数据，然后计算这些参数的日值。</w:t>
        <w:br/>
        <w:t>（3）该数据可用于如大气科学、气候学、自然地理学和生态学等方面的研究工作。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最高/最低温度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帕米尔</w:t>
        <w:br/>
      </w:r>
      <w:r>
        <w:rPr>
          <w:sz w:val="22"/>
        </w:rPr>
        <w:t>时间关键词：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3.文件大小：0.087MB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西：75.05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东：75.06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南：38.41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2018-12-31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谢营. 慕士塔格站3650m气象数据（2019）. 时空三极环境大数据平台, DOI:10.11888/Meteoro.tpdc.271164, CSTR:18406.11.Meteoro.tpdc.271164, </w:t>
      </w:r>
      <w:r>
        <w:t>2021</w:t>
      </w:r>
      <w:r>
        <w:t>.[</w:t>
      </w:r>
      <w:r>
        <w:t xml:space="preserve">XIE Ying. Meteorological data of 3650m at mustag station (2019). A Big Earth Data Platform for Three Poles, DOI:10.11888/Meteoro.tpdc.271164, CSTR:18406.11.Meteoro.tpdc.271164,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谢营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xieying@itpcas.ac.cn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