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祁连山综合观测网：黑河流域地表过程综合观测网（垭口站涡动相关仪-2020）</w:t>
      </w:r>
    </w:p>
    <w:p>
      <w:r>
        <w:rPr>
          <w:sz w:val="22"/>
        </w:rPr>
        <w:t>英文标题：Qilian Mountains integrated observatory network: Dataset of Heihe integrated observatory network (eddy covariance system of Yakou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该数据集包含了2020年1月1日至2020年12月31日的黑河流域地表过程综合观测网上游垭口站涡动相关仪观测数据。站点位于青海省祁连县，下垫面是高寒草甸。观测点的经纬度是100.2421,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该站冬季会出现缺电现象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(2018)和Che et al. (2019)，观测数据处理请参考Liu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祁连山综合观测网：黑河流域地表过程综合观测网（垭口站涡动相关仪-2020）. 时空三极环境大数据平台, DOI:10.11888/Geogra.tpdc.271408, CSTR:18406.11.Geogra.tpdc.271408,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Yakou station, 2020). A Big Earth Data Platform for Three Poles, DOI:10.11888/Geogra.tpdc.271408, CSTR:18406.11.Geogra.tpdc.271408,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