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青藏高原祁连山地区逐月气温时间序列（1980-2013）</w:t>
      </w:r>
    </w:p>
    <w:p>
      <w:r>
        <w:rPr>
          <w:sz w:val="22"/>
        </w:rPr>
        <w:t>英文标题：The monthly mean air temperature in the Qilian Mountains on the Qinghai-Tibetan Plateau (1980-2013)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括了青藏高原祁连山地区自从1980年到2013年以来的逐月的2m高的气温数据。本数据集来源于欧洲中期天气预报中心的第三代ERA-Interim再分析资料，该数据集采用四维变分分析，结合卫星数据误差校正等技术，实现了再分析资料的质量提升。数据集的空间分辨率为0.125°。本数据集是祁连山地区过去30多年以来的气温的网格数据集，可以为祁连山地区的气温变化、生态系统发展演替及相关地球系统模型的研究提供基础依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温度</w:t>
      </w:r>
      <w:r>
        <w:t>,</w:t>
      </w:r>
      <w:r>
        <w:rPr>
          <w:sz w:val="22"/>
        </w:rPr>
        <w:t>银河系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日地空间物理与天文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祁连山地区</w:t>
        <w:br/>
      </w:r>
      <w:r>
        <w:rPr>
          <w:sz w:val="22"/>
        </w:rPr>
        <w:t>时间关键词：</w:t>
      </w:r>
      <w:r>
        <w:rPr>
          <w:sz w:val="22"/>
        </w:rPr>
        <w:t>1980-2013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3.文件大小：11.0MB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1980-01-07 08:00:00+00:00</w:t>
      </w:r>
      <w:r>
        <w:rPr>
          <w:sz w:val="22"/>
        </w:rPr>
        <w:t>--</w:t>
      </w:r>
      <w:r>
        <w:rPr>
          <w:sz w:val="22"/>
        </w:rPr>
        <w:t>2014-01-06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吴晓东. 青藏高原祁连山地区逐月气温时间序列（1980-2013）. 时空三极环境大数据平台, DOI:10.11888/Meteoro.tpdc.270478, CSTR:18406.11.Meteoro.tpdc.270478, </w:t>
      </w:r>
      <w:r>
        <w:t>2019</w:t>
      </w:r>
      <w:r>
        <w:t>.[</w:t>
      </w:r>
      <w:r>
        <w:t xml:space="preserve">WU Xiaodong. The monthly mean air temperature in the Qilian Mountains on the Qinghai-Tibetan Plateau (1980-2013). A Big Earth Data Platform for Three Poles, DOI:10.11888/Meteoro.tpdc.270478, CSTR:18406.11.Meteoro.tpdc.270478,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吴晓东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wxd565@163.com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