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孟加拉国达卡市气象站点监测数据（2016-2019）</w:t>
      </w:r>
    </w:p>
    <w:p>
      <w:r>
        <w:rPr>
          <w:sz w:val="22"/>
        </w:rPr>
        <w:t>英文标题：Monitoring data of meteorological stations in Dhaka City, Bangladesh (2016-2019)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数据来源于美国国家环境信息中心（National Centers for Environmental Information, NCEI），该中心提供了全球范围内各站点自建站以来的气象记录，包括气温、风速、露点和降水等信息。达卡市附近有4个有记录的站点。先从NCEI下载了全球范围内站点监测数据，再根据经纬度筛选达卡市范围内的4个站点。该数据级记录了2016年1月1日-2019年12月31日的日气象站点监测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2016-2019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北：24.04460907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西：89.48913574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东：90.74157715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南：22.96417236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2016-01-16 08:00:00+00:00</w:t>
      </w:r>
      <w:r>
        <w:rPr>
          <w:sz w:val="22"/>
        </w:rPr>
        <w:t>--</w:t>
      </w:r>
      <w:r>
        <w:rPr>
          <w:sz w:val="22"/>
        </w:rPr>
        <w:t>2020-01-15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葛咏, 杨飞. 孟加拉国达卡市气象站点监测数据（2016-2019）. 时空三极环境大数据平台, DOI:10.11888/Meteoro.tpdc.270311, CSTR:18406.11.Meteoro.tpdc.270311, </w:t>
      </w:r>
      <w:r>
        <w:t>2020</w:t>
      </w:r>
      <w:r>
        <w:t>.[</w:t>
      </w:r>
      <w:r>
        <w:t xml:space="preserve">GE  Yong, YANG Fei. Monitoring data of meteorological stations in Dhaka City, Bangladesh (2016-2019). A Big Earth Data Platform for Three Poles, DOI:10.11888/Meteoro.tpdc.270311, CSTR:18406.11.Meteoro.tpdc.270311,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Huth, &amp; Radan. (2002). Statistical downscaling of daily temperature in central europe. Journal of Climate, 15(13), 1731-1742.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葛咏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gey@lreis.ac.cn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yangfei@igsnrr.ac.cn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